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1f08" w14:textId="d131f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деятельности государственной системы гражданской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24 февраля 2015 года № 149. Зарегистрирован в Министерстве юстиции Республики Казахстан 20 мая 2015 года № 11097.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70-1)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деятельности государственной системы гражданской защиты.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(Петров В.В.)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приказа, его направление на официальное опубликование в периодических печатных изданиях и в информационно-правовой системе "Әдiлет";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Божко В.К.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А. Мамытбеков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марта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иностранных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Е. Идрисов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марта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образования и науки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А. Саринжипов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марта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обороны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И. Тасмагамбетов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марта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марта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2015 года № 149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и деятельности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системы гражданской защиты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по чрезвычайным ситуациям РК от 18.01.2021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 деятельности государственной системы гражданской защиты (далее - Правила) разработаны в соответствии с подпунктом 70-1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 (далее - Закон) и определяют основные задачи, структуру и порядок организации деятельности в Республике Казахстан государственной системы гражданской защиты.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система гражданской защиты (далее – ГСГЗ) – совокупность органов управления, сил и средств гражданской защиты, предназначенных для реализации общегосударственного комплекса мероприятий по защите населения, объектов и территории Республики Казахстан от опасностей, возникающих при чрезвычайных ситуациях и военных конфликтах или вследствие этих конфликтов.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чрезвычайных ситуаций социального характера, межнациональных конфликтов, религиозного экстремизма и терроризма в компетенцию ГСГЗ не входят.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задачи ГСГЗ определены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Структура и состав подсистем ГСГЗ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по чрезвычайным ситуациям РК от 18.01.2021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ГСГЗ включает в себя территориальные и отраслевые подсистемы и имеет три уровня: республиканский, территориальный и объектовый.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Территориальные подсистемы ГСГЗ соответствуют принятому административно-территориальному делению.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территориальная подсистема предназначена для организации и ведения гражданской защиты на подведомственной территории и включает комиссию по предупреждению и ликвидации чрезвычайных ситуаций области (города республиканского значения, столицы) и районов (городов областного значения), территориальные подразделения уполномоченного органа в сфере гражданской защиты, орган повседневного управления (единые дежурно-диспетчерские службы "112", дежурно-диспетчерские службы), силы и средства отраслевых подсистем на данной территории, в том числе финансовые, продовольственные, медицинские и материально-технические ресурсы, системы связи, оповещения, информационного обеспечения.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Структуры территориальных подсистем определяются решениями акимов.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Задачи, организация и порядок функционирования территориальных подсистем, порядок взаимодействия государственных органов при объектовых и местных чрезвычайных ситуациях определяются положениями, утверждаемыми местными исполнительными органами по согласованию с территориальным подразделением уполномоченного органа в сфере гражданской защиты.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по чрезвычайным ситуациям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Отраслевые подсистемы ГСГЗ создаются центральными исполнительными органами для организации работы по выполнению мероприятий гражданской защиты в пределах своей компетенции.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Структуры отраслевых подсистем, их задачи определяются соответствующими центральными исполнительными органами Республики Казахстан и закрепляются в положениях об этих подсистемах.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каждая отраслевая подсистема, ее звенья исходя из структуры включают в себя, руководящие органы, органы повседневного управления (дежурно-диспетчерские службы), силы и средства контроля за обстановкой на потенциально опасных объектах и наблюдения за состоянием природной среды, силы и средства для ликвидации чрезвычайных ситуаций и их последствий.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по чрезвычайным ситуациям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республиканскому уровню ГСГЗ относятся: Правительство Республики Казахстан, уполномоченный орган в сфере гражданской защиты и его ведомства, а также иные центральные исполнительные органы в пределах своей компетенции, центральные дежурно-диспетчерские пункты, силы и средства наблюдения, контроля и ликвидации чрезвычайных ситуаций, мобильные пункты управления и связи. Координацию их действий в рамках ГСГЗ осуществляет Межведомственная государственная комиссия по предупреждению и ликвидации чрезвычайных ситуаций, решения которой носят рекомендательный характер.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по чрезвычайным ситуациям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территориальному уровню ГСГЗ относятся: местные исполнительные органы, территориальные подразделения центральных исполнительных органов Республики Казахстан в отраслевых подсистемах в пределах своей компетенции, территориальные подразделения (департаменты областей (городов республиканского значения, столицы), Управления городов, отнесенных к группам по гражданской обороне, районные и городские Управления (отделы) по чрезвычайным ситуациям) уполномоченного органа в сфере гражданской защиты, дежурно-диспетчерские службы организаций, силы и средства наблюдения, контроля и ликвидации чрезвычайных ситуаций, на данной территории. Координацию их деятельности осуществляют соответствующие территориальные комиссии по предупреждению и ликвидации чрезвычайных ситуаций, решения которых носят рекомендательный характер.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по чрезвычайным ситуациям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объектовому уровню ГСГЗ относятся: организации, дежурно-диспетчерские службы организаций, силы и средства наблюдения, контроля и ликвидации чрезвычайных ситуаций, на данной территории. Координацию их деятельности осуществляют руководители организаций (объектов).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решении задач по защите жизни и здоровья людей, материальных и культурных ценностей и окружающей природной среды в условиях чрезвычайной ситуации на всех уровнях имеют право участвовать на добровольной основе общественные объединения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их уставами. Задачи решают путем пропаганды знаний в сфере гражданской защиты среди населения, участия в ликвидации чрезвычайных ситуаций при наличии статуса спасателя или добровольного пожарного, представления гуманитарной и иной помощи.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Руководство и органы управления ГСГЗ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по чрезвычайным ситуациям РК от 18.01.2021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Руководство ГСГЗ осуществляют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целях выработки предложений по формированию и проведению единой государственной политики в сфере гражданской защиты создаются комиссии по предупреждению и ликвидации чрезвычайных ситуаций, в том числе: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межведомственная государственная комиссия по предупреждению и ликвидации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территориальные комиссии по предупреждению и ликвидации чрезвычайных ситуаций областей (городов республиканского значения, столицы) и районов (городов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эвакуационные и эвакоприемные комиссии центральных и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эвакуационные комиссии организаций, отнесенных к категориям по гражданской обороне, создаваемые по решению их руководителей.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и состав межведомственной государственной комиссии по предупреждению и ликвидации чрезвычайных ситуаций, а также положение об ее функционировании определяются в соответствии с пунктом 2 статьи 7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и состав территориальных комиссий по предупреждению и ликвидации чрезвычайных ситуаций, а также положения о них определяются решениями местных исполнительных органов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и состав эвакуационных и эвакоприемных комиссий центральных и местных исполнительных органов, при необходимости их создания, определяется решениями соответствующих руководителей центральных и местных исполнительных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по чрезвычайным ситуациям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Органы повседневного управления ГСГЗ осуществляют управление и контроль за функционированием подсистем и звеньев ГСГЗ.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органов повседневного управления ГСГЗ осуществляется в пунктах управления, которые оснащаются соответствующими средствами связи и оповещения и поддерживаются в постоянной готовности к использованию.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Службы наблюдения, контроля обстановки и прогнозирования состоят из: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дежурно-диспетчерских служб уполномоченного органа в сфере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дежурных служб центральных и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дежурно-диспетчерских служб потенциально опасных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органов, осуществляющих государственный надзор за радиационной и ядерной безопасностью;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органов, осуществляющих государственный контроль в области промышленной безопасности за ведением нефтяных операций на море и внутренних водоемах;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органов, осуществляющих контроль за безопасной эксплуатацией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органов, осуществляющих архитектурно-строительный контроль;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органов государственного санитарно-эпидемиологического надзора;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органов, осуществляющих государственный контроль в области ветеринарии, фитосанитарии, карантина животных и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службы мониторинга окружающей среды и природных ресурсов, в том числе по гидрометеорологии и загрязнению природной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органов, осуществляющих государственный контроль в области охраны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 республиканской системы сейсмологических наблюдений и прогноза землетрясений;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 мониторинга селей, оползней и лавин;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 мониторинга лесных и степных пожаров.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Министра по чрезвычайным ситуациям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Силы и средства гражданской защиты, привлекаемые на ликвидацию чрезвычайной ситуации состоят из: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воинских частей гражданской обороны;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аварийно-спасательных служб и формирований;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подразделений государственной и негосударственной противопожарной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авиации уполномоченного органа в сфере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 обеспечения селевой, паводковой и снеголавинной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формирований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сил и средств привлекаемых от органов внутренних дел, Вооруженных Сил Республики Казахстан, других войск и воинских формирований;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материально-технического имущества, применяемого для защиты населения и оснащения сил гражданской защиты.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внутренних дел РК от 10.11.2015 </w:t>
      </w:r>
      <w:r>
        <w:rPr>
          <w:rFonts w:ascii="Times New Roman"/>
          <w:b w:val="false"/>
          <w:i w:val="false"/>
          <w:color w:val="000000"/>
          <w:sz w:val="28"/>
        </w:rPr>
        <w:t>№ 899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организации деятельности ГСГЗ в различных режимах функционирования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4 - в редакции приказа Министра по чрезвычайным ситуациям РК от 18.01.2021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Деятельность ГСГЗ включает планирование, подготовку и осуществление мероприятий по гражданской защите в мирное и военное время.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обстановки различают три режима функционирования системы: повседневной деятельности, повышенной готовности, чрезвычайной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зависимости от обстановки подсистемы и звенья ГСГЗ могут функционировать одновременно в различных режимах.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Режим повседневной деятельности – порядок функционирования ГСГЗ, ее территориальных и отраслевых подсистем на подведомственной территории, характеризующейся отсутствием угрозы возникновения чрезвычайных ситуаций.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режиме повседневной деятельности органами управления гражданской защиты проводятся следующие мероприятия: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прогнозирование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сбор, обработка и обмен информацией о защите населения, объектов и территорий от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</w:t>
      </w:r>
      <w:r>
        <w:rPr>
          <w:rFonts w:ascii="Times New Roman"/>
          <w:b w:val="false"/>
          <w:i w:val="false"/>
          <w:color w:val="000000"/>
          <w:sz w:val="28"/>
        </w:rPr>
        <w:t>планов действий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ликвидации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реализация мер по предупреждению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действий органов управления и сил гражданской защиты, организация подготовки и обеспечения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населения к действиям в чрезвычайных ситуациях;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пропаганда знаний в сфере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создание, размещение, хранение и восполнение резервов материальных ресурсов для ликвидации чрезвычайных ситуаций и их последствий;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в пределах своих полномочий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контроля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надзора в сфере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Режим повышенной готовности – порядок функционирования ГСГЗ, ее отдельных подсистем, вводимый при угрозе возникновения чрезвычайных ситуаций.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режиме повышенной готовности органами управления гражданской защиты проводятся следующие мероприятия: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прогнозирование возникновения чрезвычайных ситуаций и их последствий;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корректировка </w:t>
      </w:r>
      <w:r>
        <w:rPr>
          <w:rFonts w:ascii="Times New Roman"/>
          <w:b w:val="false"/>
          <w:i w:val="false"/>
          <w:color w:val="000000"/>
          <w:sz w:val="28"/>
        </w:rPr>
        <w:t>планов действий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ликвидации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при необходимости круглосуточного дежурства руководителей и должностных лиц органов управления и сил гражданской защиты в пунктах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сбор, обработка и передача органам управления и силам гражданской защиты данных о прогнозируемых чрезвычайных ситуациях, информирование государственных органов и населения о способах защиты от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оперативных мер по предупреждению возникновения и ликвидации чрезвычайных ситуаций, снижению размеров ущерба и потерь в случае их возникновения, а также повышению устойчивости и безопасности функционирования объектов в чрезвычайных ситуациях;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восполнение необходимых резервов материальных ресурсов, созданных для ликвидации чрезвычайных ситуаций и их последствий;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при необходимости эвакуационных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Режим чрезвычайной ситуации – порядок функционирования ГСГЗ, ее отдельных подсистем, вводимый при возникновении чрезвычайной ситуации и ее ликвидации.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режиме чрезвычайной ситуации органами управления гражданской защиты проводятся следующие мероприятия: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в действие (реализация, исполнение) </w:t>
      </w:r>
      <w:r>
        <w:rPr>
          <w:rFonts w:ascii="Times New Roman"/>
          <w:b w:val="false"/>
          <w:i w:val="false"/>
          <w:color w:val="000000"/>
          <w:sz w:val="28"/>
        </w:rPr>
        <w:t>планов действий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ликвидации чрезвычайных ситуаций и их корректировка;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прогнозирование развития возникших чрезвычайных ситуаций и их последствий;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оповещение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руководителей центральных и местных исполнительных органов, организаций, а также населения о возникновении чрезвычайных ситуаций и их последствий;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 по ликвидации чрезвычайных ситуаций, всестороннему обеспечению действий сил и средств гражданской защиты, поддержанию общественного порядка в ходе их проведения, а также в случаях и порядке, </w:t>
      </w:r>
      <w:r>
        <w:rPr>
          <w:rFonts w:ascii="Times New Roman"/>
          <w:b w:val="false"/>
          <w:i w:val="false"/>
          <w:color w:val="000000"/>
          <w:sz w:val="28"/>
        </w:rPr>
        <w:t>установленных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привлечение сил и средств органов внутренних дел и Национальной гвардии, других войск и воинских формирований, общественных объединений и населения, применение Вооруженных Сил Республики Казахстан для ликвидации возникших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сбор, анализ и обмен информацией об обстановке в зоне чрезвычайной ситуации и ходе проведения работ по ее ликвидации;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поддержание взаимодействия центральных и местных исполнительных органов, организаций по вопросам ликвидации чрезвычайных ситуаций и их последствий;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по жизнеобеспечению населения в чрезвычайных ситуациях.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о введении того или иного режима функционирования ГСГЗ, ее подсистем и звеньев принимают руководство уполномоченного органа в сфере гражданской защиты, руководящие органы ГСГЗ различного уровня по согласованию с территориальными подразделениями (департаментами областей (городов республиканского значения, столицы), управлениями городов областного значения, районными отделами по чрезвычайным ситуациям уполномоченного органа в сфере гражданской защиты) с учетом конкретной обстановки.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приказами Министра внутренних дел РК от 13.12.2019 </w:t>
      </w:r>
      <w:r>
        <w:rPr>
          <w:rFonts w:ascii="Times New Roman"/>
          <w:b w:val="false"/>
          <w:i w:val="false"/>
          <w:color w:val="ff0000"/>
          <w:sz w:val="28"/>
        </w:rPr>
        <w:t>№ 1064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18.01.2021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Подготовка и обучение в системе ГСГЗ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5 - в редакции приказа Министра по чрезвычайным ситуациям РК от 18.01.2021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целях совершенствования организации ГСГЗ, проверки готовности и уровня подготовки органов управления, сил и средств системы ежегодно планируются и проводятся в ее подсистемах и звеньях учения и тренировки. Вид учений и тренировок, их сроки, масштабы и планы проведений утверждаются соответствующими первыми руководителями - начальниками гражданской обороны.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Обучение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руководящего состава и специалистов органов управления гражданской защиты, населения способам защиты при чрезвычайных ситуациях, а также их подготовка и переподготовка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и проверка знаний (экзамены) специалистов, работников опасных производственных объектов, а также аттестованных, проектных организаций и иных организаций, привлекаемых для работы на опасных производственных </w:t>
      </w:r>
      <w:r>
        <w:rPr>
          <w:rFonts w:ascii="Times New Roman"/>
          <w:b w:val="false"/>
          <w:i w:val="false"/>
          <w:color w:val="000000"/>
          <w:sz w:val="28"/>
        </w:rPr>
        <w:t>объектах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производятся в учебном центре опасного производственного объекта или учебной организации при наличии у них аттестата, предоставляющего право на подготовку, переподготовку специалистов, работников в области промышленной безопасности, выданного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статьями 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Выполнение мероприятий государственных программ, направленных на обеспечении безопасности и защиты населения, окружающей природной среды и обеспечения устойчивости функционирования объектов хозяйствования при чрезвычайных ситуациях, осуществляется соответствующими центральными и местными исполнительными органами в целях координации финансовой, кредитно-инвестиционной политики для предупреждения чрезвычайных ситуаций и снижения их дестабилизирующего воздействия, а также в целях подготовки к ликвидации последствий аварий, катастроф, стихийных и других бедствий.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информирования об угрозе и возникновении чрезвычайных ситуаций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6 - в редакции приказа Министра по чрезвычайным ситуациям РК от 18.01.2021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Информационное обеспечение деятельности ГСГЗ осуществляется информационной системой. Оповещение населения и органов управления </w:t>
      </w:r>
      <w:r>
        <w:rPr>
          <w:rFonts w:ascii="Times New Roman"/>
          <w:b w:val="false"/>
          <w:i w:val="false"/>
          <w:color w:val="000000"/>
          <w:sz w:val="28"/>
        </w:rPr>
        <w:t>осуществляется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порядке определенном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Информирование о возникновении чрезвычайных ситуаций осуществляется в следующем порядке: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возникновении чрезвычайной ситуации информация о факте чрезвычайной ситуации и обстановке передается: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аппаратами акимов всех уровней, организациями, а также населением – незамедлительно в территориальные подразделения уполномоченного органа в сфере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организациями – незамедлительно в центральные исполнительные органы в соответствии с их полномочиями;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территориальными подразделениями уполномоченного органа в сфере гражданской защиты – незамедлительно в Центр управления в кризисных ситуациях Министерства по чрезвычайным ситуациям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центральными исполнительными органами – в Центр управления в кризисных ситуациях Министерства по чрезвычайным ситуациям Республики Казахстан о чрезвычайных ситуациях в подведомственных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возникновения глобальных и региональных чрезвычайных ситуаций информация о них дополнительно передается: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территориальными подразделениями уполномоченного органа в сфере гражданской защиты – акимам граничащих административно-территориальных единиц Республики Казахстан, через соответствующие территориальными подразделениями уполномоченного органа в сфере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в сфере гражданской защиты – незамедлительно в Правительство Республики Казахстан, в центральные исполнительные органы в соответствии с их полномочиями.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Министра по чрезвычайным ситуациям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организации ликвидации чрезвычайных ситуаций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7 - в редакции приказа Министра по чрезвычайным ситуациям РК от 18.01.2021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Непосредственное руководство ликвидацией чрезвычайных ситуаций осуществляет руководитель ликвидации чрезвычайных ситуаций, назначенный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Ликвидация чрезвычайных ситуаций осуществляется силами и средствами территориальной и отраслевой подсистемы ГСГЗ, на территории и объектах на которых они возникли.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Силы гражданской защиты привлекаются уполномоченным органом в сфере гражданской защиты, руководящими органами ГСГЗ различных уровней для проведения в пределах их возможностей работ по оперативной локализации и ликвидации чрезвычайных ситуаций, как в различных регионах страны, так и для оказания помощи за рубежом по решению Правительства Республики Казахстан.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Силы постоянной готовности, не содержащиеся за счет республиканского и местных бюджетов, привлекаются по мере необходимости к выполнению спасательных и неотложных работ по решению руководителя ликвидации чрезвычайной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сил и средств органов внутренних дел, Вооруженных Сил Республики Казахстан, других войск и воинских формирований к ликвидации чрезвычайных ситуаций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планами действия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(взаимодействия) по ликвидации чрезвычайных ситуаций.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