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dca0" w14:textId="952dc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обеспечению радиационной безопасности"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26 июня 2019 года № ҚР ДСМ-97. Зарегистрирован в Министерстве юстиции Республики Казахстан 28 июня 2019 года № 18920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обеспечению радиационной безопасности".</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марта 2015 года № 261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11205, опубликован 23 июня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К. Надыров.</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"___" _________ 201__ год</w:t>
      </w:r>
    </w:p>
    <w:bookmarkEnd w:id="10"/>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 _________ 201__ год</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от " " 201__ года №</w:t>
            </w:r>
          </w:p>
        </w:tc>
      </w:tr>
    </w:tbl>
    <w:bookmarkStart w:name="z18" w:id="12"/>
    <w:p>
      <w:pPr>
        <w:spacing w:after="0"/>
        <w:ind w:left="0"/>
        <w:jc w:val="left"/>
      </w:pPr>
      <w:r>
        <w:rPr>
          <w:rFonts w:ascii="Times New Roman"/>
          <w:b/>
          <w:i w:val="false"/>
          <w:color w:val="000000"/>
        </w:rPr>
        <w:t xml:space="preserve"> Санитарные правила "Санитарно-эпидемиологические требования к обеспечению радиационной безопасности"</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обеспечению радиационной безопасности" (далее – Санитарные правила) устанавливают санитарно-эпидемиологические требования к обеспечению радиационной безопасности при выборе земельного участка, при проектировании, строительстве, реконструкции, капитальном ремонте, вводе в эксплуатацию, при эксплуатации и выводе из эксплуатации объекта либо структурного подразделения объекта, где осуществляют обращение с источниками ионизирующего излучения (далее – радиационный объект), обращении с радиоактивными отходами, обращении с источниками ионизирующего излучения (закрытыми и открытыми радионуклидными источниками, радиоактивными веществами, радиоизотопными приборами, устройствами, генерирующими ионизирующее излучение), применении материалов и изделий, загрязненных или содержащих радионуклиды, осуществлении радиационного контроля, применении средств индивидуальной защиты и личной гигиены, при медицинском облучении, воздействии природных источников ионизирующего излучения и радиационных авариях.</w:t>
      </w:r>
    </w:p>
    <w:bookmarkEnd w:id="14"/>
    <w:bookmarkStart w:name="z21" w:id="15"/>
    <w:p>
      <w:pPr>
        <w:spacing w:after="0"/>
        <w:ind w:left="0"/>
        <w:jc w:val="both"/>
      </w:pPr>
      <w:r>
        <w:rPr>
          <w:rFonts w:ascii="Times New Roman"/>
          <w:b w:val="false"/>
          <w:i w:val="false"/>
          <w:color w:val="000000"/>
          <w:sz w:val="28"/>
        </w:rPr>
        <w:t>
      2. Санитарные правила распространяются на всех физических и юридических лиц, осуществляющих:</w:t>
      </w:r>
    </w:p>
    <w:bookmarkEnd w:id="15"/>
    <w:bookmarkStart w:name="z22" w:id="16"/>
    <w:p>
      <w:pPr>
        <w:spacing w:after="0"/>
        <w:ind w:left="0"/>
        <w:jc w:val="both"/>
      </w:pPr>
      <w:r>
        <w:rPr>
          <w:rFonts w:ascii="Times New Roman"/>
          <w:b w:val="false"/>
          <w:i w:val="false"/>
          <w:color w:val="000000"/>
          <w:sz w:val="28"/>
        </w:rPr>
        <w:t>
      1) проектирование, строительство, реконструкцию, капитальный ремонт, ввод в эксплуатацию, эксплуатацию и вывод из эксплуатации радиационных объектов, добычу, производство, хранение, использование, транспортирование радиоактивных веществ и других источников ионизирующего излучения;</w:t>
      </w:r>
    </w:p>
    <w:bookmarkEnd w:id="16"/>
    <w:bookmarkStart w:name="z23" w:id="17"/>
    <w:p>
      <w:pPr>
        <w:spacing w:after="0"/>
        <w:ind w:left="0"/>
        <w:jc w:val="both"/>
      </w:pPr>
      <w:r>
        <w:rPr>
          <w:rFonts w:ascii="Times New Roman"/>
          <w:b w:val="false"/>
          <w:i w:val="false"/>
          <w:color w:val="000000"/>
          <w:sz w:val="28"/>
        </w:rPr>
        <w:t>
      2) сбор, хранение, переработку, транспортирование и захоронение радиоактивных отходов;</w:t>
      </w:r>
    </w:p>
    <w:bookmarkEnd w:id="17"/>
    <w:bookmarkStart w:name="z24" w:id="18"/>
    <w:p>
      <w:pPr>
        <w:spacing w:after="0"/>
        <w:ind w:left="0"/>
        <w:jc w:val="both"/>
      </w:pPr>
      <w:r>
        <w:rPr>
          <w:rFonts w:ascii="Times New Roman"/>
          <w:b w:val="false"/>
          <w:i w:val="false"/>
          <w:color w:val="000000"/>
          <w:sz w:val="28"/>
        </w:rPr>
        <w:t>
      3) монтаж, ремонт и наладку приборов, установок и аппаратов, действие которых основано на использовании источников ионизирующего излучения, и устройств (источник), генерирующих ионизирующее излучение;</w:t>
      </w:r>
    </w:p>
    <w:bookmarkEnd w:id="18"/>
    <w:bookmarkStart w:name="z25" w:id="19"/>
    <w:p>
      <w:pPr>
        <w:spacing w:after="0"/>
        <w:ind w:left="0"/>
        <w:jc w:val="both"/>
      </w:pPr>
      <w:r>
        <w:rPr>
          <w:rFonts w:ascii="Times New Roman"/>
          <w:b w:val="false"/>
          <w:i w:val="false"/>
          <w:color w:val="000000"/>
          <w:sz w:val="28"/>
        </w:rPr>
        <w:t>
      4) радиационный контроль техногенных источников ионизирующего излучения.</w:t>
      </w:r>
    </w:p>
    <w:bookmarkEnd w:id="19"/>
    <w:bookmarkStart w:name="z26" w:id="20"/>
    <w:p>
      <w:pPr>
        <w:spacing w:after="0"/>
        <w:ind w:left="0"/>
        <w:jc w:val="both"/>
      </w:pPr>
      <w:r>
        <w:rPr>
          <w:rFonts w:ascii="Times New Roman"/>
          <w:b w:val="false"/>
          <w:i w:val="false"/>
          <w:color w:val="000000"/>
          <w:sz w:val="28"/>
        </w:rPr>
        <w:t>
      Санитарные правила также распространяются на физических и юридических лиц, от деятельности которых зависит уровень облучения людей природными источниками ионизирующего излучения, и организации, выполняющие работы на территории, загрязненной радиоактивными веществами.</w:t>
      </w:r>
    </w:p>
    <w:bookmarkEnd w:id="20"/>
    <w:bookmarkStart w:name="z27" w:id="21"/>
    <w:p>
      <w:pPr>
        <w:spacing w:after="0"/>
        <w:ind w:left="0"/>
        <w:jc w:val="both"/>
      </w:pPr>
      <w:r>
        <w:rPr>
          <w:rFonts w:ascii="Times New Roman"/>
          <w:b w:val="false"/>
          <w:i w:val="false"/>
          <w:color w:val="000000"/>
          <w:sz w:val="28"/>
        </w:rPr>
        <w:t>
      3. В настоящих Санитарных правилах использованы следующие понятия:</w:t>
      </w:r>
    </w:p>
    <w:bookmarkEnd w:id="21"/>
    <w:bookmarkStart w:name="z28" w:id="22"/>
    <w:p>
      <w:pPr>
        <w:spacing w:after="0"/>
        <w:ind w:left="0"/>
        <w:jc w:val="both"/>
      </w:pPr>
      <w:r>
        <w:rPr>
          <w:rFonts w:ascii="Times New Roman"/>
          <w:b w:val="false"/>
          <w:i w:val="false"/>
          <w:color w:val="000000"/>
          <w:sz w:val="28"/>
        </w:rPr>
        <w:t>
      1) доза в органе или ткани (далее – ) – средняя поглощенная доза в определенном органе или ткани человеческого тела:</w:t>
      </w:r>
    </w:p>
    <w:bookmarkEnd w:id="22"/>
    <w:bookmarkStart w:name="z29"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2298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где: mT – масса органа или ткани;</w:t>
      </w:r>
    </w:p>
    <w:bookmarkEnd w:id="24"/>
    <w:bookmarkStart w:name="z31" w:id="25"/>
    <w:p>
      <w:pPr>
        <w:spacing w:after="0"/>
        <w:ind w:left="0"/>
        <w:jc w:val="both"/>
      </w:pPr>
      <w:r>
        <w:rPr>
          <w:rFonts w:ascii="Times New Roman"/>
          <w:b w:val="false"/>
          <w:i w:val="false"/>
          <w:color w:val="000000"/>
          <w:sz w:val="28"/>
        </w:rPr>
        <w:t>
      D-поглощенная доза в элементе массы dm;</w:t>
      </w:r>
    </w:p>
    <w:bookmarkEnd w:id="25"/>
    <w:bookmarkStart w:name="z32" w:id="26"/>
    <w:p>
      <w:pPr>
        <w:spacing w:after="0"/>
        <w:ind w:left="0"/>
        <w:jc w:val="both"/>
      </w:pPr>
      <w:r>
        <w:rPr>
          <w:rFonts w:ascii="Times New Roman"/>
          <w:b w:val="false"/>
          <w:i w:val="false"/>
          <w:color w:val="000000"/>
          <w:sz w:val="28"/>
        </w:rPr>
        <w:t>
      2) вмешательство – действие, направленное на снижение вероятности облучения, либо дозы или неблагоприятных последствий облучения;</w:t>
      </w:r>
    </w:p>
    <w:bookmarkEnd w:id="26"/>
    <w:bookmarkStart w:name="z33" w:id="27"/>
    <w:p>
      <w:pPr>
        <w:spacing w:after="0"/>
        <w:ind w:left="0"/>
        <w:jc w:val="both"/>
      </w:pPr>
      <w:r>
        <w:rPr>
          <w:rFonts w:ascii="Times New Roman"/>
          <w:b w:val="false"/>
          <w:i w:val="false"/>
          <w:color w:val="000000"/>
          <w:sz w:val="28"/>
        </w:rPr>
        <w:t>
      3) уровень вмешательства (далее – УВ) – величина предотвращаемой дозы, при достижении которой, в случаях возникновения ситуаций хронического или аварийного облучения, принимаются защитные или послеаварийные меры;</w:t>
      </w:r>
    </w:p>
    <w:bookmarkEnd w:id="27"/>
    <w:bookmarkStart w:name="z34" w:id="28"/>
    <w:p>
      <w:pPr>
        <w:spacing w:after="0"/>
        <w:ind w:left="0"/>
        <w:jc w:val="both"/>
      </w:pPr>
      <w:r>
        <w:rPr>
          <w:rFonts w:ascii="Times New Roman"/>
          <w:b w:val="false"/>
          <w:i w:val="false"/>
          <w:color w:val="000000"/>
          <w:sz w:val="28"/>
        </w:rPr>
        <w:t>
      4) специальный контейнер – транспортное оборудование, сконструированное для облегчения перевозки упакованных или неупакованных грузов одним или несколькими видами транспорта без промежуточной перегрузки размещенных в нем грузов, которое не допускает самопроизвольное открывание, выполняется достаточно жестким и прочным для многократного использования. Специальными контейнерами могут быть большие грузовые контейнеры и транспортные упаковочные комплекты;</w:t>
      </w:r>
    </w:p>
    <w:bookmarkEnd w:id="28"/>
    <w:bookmarkStart w:name="z35" w:id="29"/>
    <w:p>
      <w:pPr>
        <w:spacing w:after="0"/>
        <w:ind w:left="0"/>
        <w:jc w:val="both"/>
      </w:pPr>
      <w:r>
        <w:rPr>
          <w:rFonts w:ascii="Times New Roman"/>
          <w:b w:val="false"/>
          <w:i w:val="false"/>
          <w:color w:val="000000"/>
          <w:sz w:val="28"/>
        </w:rPr>
        <w:t>
      5) зона наблюдения – территория за пределами санитарно-защитной зоны, на которой проводится радиационный контроль;</w:t>
      </w:r>
    </w:p>
    <w:bookmarkEnd w:id="29"/>
    <w:bookmarkStart w:name="z36" w:id="30"/>
    <w:p>
      <w:pPr>
        <w:spacing w:after="0"/>
        <w:ind w:left="0"/>
        <w:jc w:val="both"/>
      </w:pPr>
      <w:r>
        <w:rPr>
          <w:rFonts w:ascii="Times New Roman"/>
          <w:b w:val="false"/>
          <w:i w:val="false"/>
          <w:color w:val="000000"/>
          <w:sz w:val="28"/>
        </w:rPr>
        <w:t>
      6) контрольный уровень – значение контролируемой величины дозы, мощности дозы, радиоактивного загрязнения и другие,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bookmarkEnd w:id="30"/>
    <w:bookmarkStart w:name="z37" w:id="31"/>
    <w:p>
      <w:pPr>
        <w:spacing w:after="0"/>
        <w:ind w:left="0"/>
        <w:jc w:val="both"/>
      </w:pPr>
      <w:r>
        <w:rPr>
          <w:rFonts w:ascii="Times New Roman"/>
          <w:b w:val="false"/>
          <w:i w:val="false"/>
          <w:color w:val="000000"/>
          <w:sz w:val="28"/>
        </w:rPr>
        <w:t>
      7) эквивалентная доза (далее – H T,R ) – поглощенная доза в органе или ткани, умноженная на соответствующий взвешивающий коэффициент для данного вида излучения, WR:</w:t>
      </w:r>
    </w:p>
    <w:bookmarkEnd w:id="31"/>
    <w:bookmarkStart w:name="z38"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1943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43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где: DT,R– средняя поглощенная доза в органе или ткани Т, a WR взвешивающий коэффициент для излучения R.</w:t>
      </w:r>
    </w:p>
    <w:bookmarkEnd w:id="33"/>
    <w:bookmarkStart w:name="z40" w:id="34"/>
    <w:p>
      <w:pPr>
        <w:spacing w:after="0"/>
        <w:ind w:left="0"/>
        <w:jc w:val="both"/>
      </w:pPr>
      <w:r>
        <w:rPr>
          <w:rFonts w:ascii="Times New Roman"/>
          <w:b w:val="false"/>
          <w:i w:val="false"/>
          <w:color w:val="000000"/>
          <w:sz w:val="28"/>
        </w:rPr>
        <w:t xml:space="preserve">
      При воздействии различных видов излучения с различными взвешивающими коэффициентами, которые приведены в </w:t>
      </w:r>
      <w:r>
        <w:rPr>
          <w:rFonts w:ascii="Times New Roman"/>
          <w:b w:val="false"/>
          <w:i w:val="false"/>
          <w:color w:val="000000"/>
          <w:sz w:val="28"/>
        </w:rPr>
        <w:t>таблице 1</w:t>
      </w:r>
      <w:r>
        <w:rPr>
          <w:rFonts w:ascii="Times New Roman"/>
          <w:b w:val="false"/>
          <w:i w:val="false"/>
          <w:color w:val="000000"/>
          <w:sz w:val="28"/>
        </w:rPr>
        <w:t xml:space="preserve"> приложения 1 к настоящим Санитарным правилам эквивалентная, доза определяется как сумма эквивалентных доз для этих видов излучения:</w:t>
      </w:r>
    </w:p>
    <w:bookmarkEnd w:id="34"/>
    <w:bookmarkStart w:name="z41"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1498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986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Единицей эквивалентной дозы является Зиверт (далее – Зв);</w:t>
      </w:r>
    </w:p>
    <w:bookmarkEnd w:id="36"/>
    <w:bookmarkStart w:name="z43" w:id="37"/>
    <w:p>
      <w:pPr>
        <w:spacing w:after="0"/>
        <w:ind w:left="0"/>
        <w:jc w:val="both"/>
      </w:pPr>
      <w:r>
        <w:rPr>
          <w:rFonts w:ascii="Times New Roman"/>
          <w:b w:val="false"/>
          <w:i w:val="false"/>
          <w:color w:val="000000"/>
          <w:sz w:val="28"/>
        </w:rPr>
        <w:t>
      8) активность (далее – А) – мера радиоактивности какого-либо количества радионуклида, находящегося в данном энергетическом состоянии в данный момент времени:</w:t>
      </w:r>
    </w:p>
    <w:bookmarkEnd w:id="37"/>
    <w:bookmarkStart w:name="z44"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1092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922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где: dN – ожидаемое число спонтанных ядерных превращений из данного энергетического состояния, происходящих за промежуток времени – dt Единицей активности является Беккерель (далее – Бк). Использовавшаяся ранее внесистемная единица активности кюри (далее – Ки) составляет 3,7х1010 Бк;</w:t>
      </w:r>
    </w:p>
    <w:bookmarkEnd w:id="39"/>
    <w:bookmarkStart w:name="z46" w:id="40"/>
    <w:p>
      <w:pPr>
        <w:spacing w:after="0"/>
        <w:ind w:left="0"/>
        <w:jc w:val="both"/>
      </w:pPr>
      <w:r>
        <w:rPr>
          <w:rFonts w:ascii="Times New Roman"/>
          <w:b w:val="false"/>
          <w:i w:val="false"/>
          <w:color w:val="000000"/>
          <w:sz w:val="28"/>
        </w:rPr>
        <w:t>
      9) дезактивация – удаление или снижение радиоактивного загрязнения с какой-либо поверхности или из какой-либо среды;</w:t>
      </w:r>
    </w:p>
    <w:bookmarkEnd w:id="40"/>
    <w:bookmarkStart w:name="z47" w:id="41"/>
    <w:p>
      <w:pPr>
        <w:spacing w:after="0"/>
        <w:ind w:left="0"/>
        <w:jc w:val="both"/>
      </w:pPr>
      <w:r>
        <w:rPr>
          <w:rFonts w:ascii="Times New Roman"/>
          <w:b w:val="false"/>
          <w:i w:val="false"/>
          <w:color w:val="000000"/>
          <w:sz w:val="28"/>
        </w:rPr>
        <w:t>
      10)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bookmarkEnd w:id="41"/>
    <w:bookmarkStart w:name="z48" w:id="42"/>
    <w:p>
      <w:pPr>
        <w:spacing w:after="0"/>
        <w:ind w:left="0"/>
        <w:jc w:val="both"/>
      </w:pPr>
      <w:r>
        <w:rPr>
          <w:rFonts w:ascii="Times New Roman"/>
          <w:b w:val="false"/>
          <w:i w:val="false"/>
          <w:color w:val="000000"/>
          <w:sz w:val="28"/>
        </w:rPr>
        <w:t>
      11) мощность дозы – доза излучения за единицу времени (секунду, минуту и час);</w:t>
      </w:r>
    </w:p>
    <w:bookmarkEnd w:id="42"/>
    <w:bookmarkStart w:name="z49" w:id="43"/>
    <w:p>
      <w:pPr>
        <w:spacing w:after="0"/>
        <w:ind w:left="0"/>
        <w:jc w:val="both"/>
      </w:pPr>
      <w:r>
        <w:rPr>
          <w:rFonts w:ascii="Times New Roman"/>
          <w:b w:val="false"/>
          <w:i w:val="false"/>
          <w:color w:val="000000"/>
          <w:sz w:val="28"/>
        </w:rPr>
        <w:t>
      12) предел дозы (далее –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bookmarkEnd w:id="43"/>
    <w:bookmarkStart w:name="z50" w:id="44"/>
    <w:p>
      <w:pPr>
        <w:spacing w:after="0"/>
        <w:ind w:left="0"/>
        <w:jc w:val="both"/>
      </w:pPr>
      <w:r>
        <w:rPr>
          <w:rFonts w:ascii="Times New Roman"/>
          <w:b w:val="false"/>
          <w:i w:val="false"/>
          <w:color w:val="000000"/>
          <w:sz w:val="28"/>
        </w:rPr>
        <w:t>
      13) доза предотвращаемая – прогнозируемая доза вследствие радиационной аварии, которая предотвращается защитными мероприятиями;</w:t>
      </w:r>
    </w:p>
    <w:bookmarkEnd w:id="44"/>
    <w:bookmarkStart w:name="z51" w:id="45"/>
    <w:p>
      <w:pPr>
        <w:spacing w:after="0"/>
        <w:ind w:left="0"/>
        <w:jc w:val="both"/>
      </w:pPr>
      <w:r>
        <w:rPr>
          <w:rFonts w:ascii="Times New Roman"/>
          <w:b w:val="false"/>
          <w:i w:val="false"/>
          <w:color w:val="000000"/>
          <w:sz w:val="28"/>
        </w:rPr>
        <w:t>
      14)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bookmarkEnd w:id="45"/>
    <w:bookmarkStart w:name="z52" w:id="46"/>
    <w:p>
      <w:pPr>
        <w:spacing w:after="0"/>
        <w:ind w:left="0"/>
        <w:jc w:val="both"/>
      </w:pPr>
      <w:r>
        <w:rPr>
          <w:rFonts w:ascii="Times New Roman"/>
          <w:b w:val="false"/>
          <w:i w:val="false"/>
          <w:color w:val="000000"/>
          <w:sz w:val="28"/>
        </w:rPr>
        <w:t>
      15)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6"/>
    <w:bookmarkStart w:name="z53" w:id="47"/>
    <w:p>
      <w:pPr>
        <w:spacing w:after="0"/>
        <w:ind w:left="0"/>
        <w:jc w:val="both"/>
      </w:pPr>
      <w:r>
        <w:rPr>
          <w:rFonts w:ascii="Times New Roman"/>
          <w:b w:val="false"/>
          <w:i w:val="false"/>
          <w:color w:val="000000"/>
          <w:sz w:val="28"/>
        </w:rPr>
        <w:t>
      16)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bookmarkEnd w:id="47"/>
    <w:bookmarkStart w:name="z54" w:id="48"/>
    <w:p>
      <w:pPr>
        <w:spacing w:after="0"/>
        <w:ind w:left="0"/>
        <w:jc w:val="both"/>
      </w:pPr>
      <w:r>
        <w:rPr>
          <w:rFonts w:ascii="Times New Roman"/>
          <w:b w:val="false"/>
          <w:i w:val="false"/>
          <w:color w:val="000000"/>
          <w:sz w:val="28"/>
        </w:rPr>
        <w:t>
      17) годовая эффективная (эквивалентная) доза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Единица годовой эффективной дозы – Зиверт (Зв);</w:t>
      </w:r>
    </w:p>
    <w:bookmarkEnd w:id="48"/>
    <w:bookmarkStart w:name="z55" w:id="49"/>
    <w:p>
      <w:pPr>
        <w:spacing w:after="0"/>
        <w:ind w:left="0"/>
        <w:jc w:val="both"/>
      </w:pPr>
      <w:r>
        <w:rPr>
          <w:rFonts w:ascii="Times New Roman"/>
          <w:b w:val="false"/>
          <w:i w:val="false"/>
          <w:color w:val="000000"/>
          <w:sz w:val="28"/>
        </w:rPr>
        <w:t>
      18) предел годового поступления (далее –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bookmarkEnd w:id="49"/>
    <w:bookmarkStart w:name="z56" w:id="50"/>
    <w:p>
      <w:pPr>
        <w:spacing w:after="0"/>
        <w:ind w:left="0"/>
        <w:jc w:val="both"/>
      </w:pPr>
      <w:r>
        <w:rPr>
          <w:rFonts w:ascii="Times New Roman"/>
          <w:b w:val="false"/>
          <w:i w:val="false"/>
          <w:color w:val="000000"/>
          <w:sz w:val="28"/>
        </w:rPr>
        <w:t>
      19) источник ионизирующего излучения (далее – источник излучения) – радиоактивные вещества, аппараты или устройства, содержащие радиоактивные вещества, а также электрофизические аппараты или устройства, испускающие или способные испускать ионизирующее излучение;</w:t>
      </w:r>
    </w:p>
    <w:bookmarkEnd w:id="50"/>
    <w:bookmarkStart w:name="z57" w:id="51"/>
    <w:p>
      <w:pPr>
        <w:spacing w:after="0"/>
        <w:ind w:left="0"/>
        <w:jc w:val="both"/>
      </w:pPr>
      <w:r>
        <w:rPr>
          <w:rFonts w:ascii="Times New Roman"/>
          <w:b w:val="false"/>
          <w:i w:val="false"/>
          <w:color w:val="000000"/>
          <w:sz w:val="28"/>
        </w:rPr>
        <w:t>
      20) обращение с источниками ионизирующего излучения – деятельность, связанная с изготовлением, поставкой, получением, обладанием, хранением, использованием, передачей, переработкой или захоронением, импортом, экспортом, транспортированием, техническим обслуживанием источников ионизирующего излучения;</w:t>
      </w:r>
    </w:p>
    <w:bookmarkEnd w:id="51"/>
    <w:bookmarkStart w:name="z58" w:id="52"/>
    <w:p>
      <w:pPr>
        <w:spacing w:after="0"/>
        <w:ind w:left="0"/>
        <w:jc w:val="both"/>
      </w:pPr>
      <w:r>
        <w:rPr>
          <w:rFonts w:ascii="Times New Roman"/>
          <w:b w:val="false"/>
          <w:i w:val="false"/>
          <w:color w:val="000000"/>
          <w:sz w:val="28"/>
        </w:rPr>
        <w:t>
      21) устройство (источник), генерирующее ионизирующее излучение – электрофизическое устройство (рентгеновский аппарат, ускоритель, генератор и другое), в котором ионизирующее излучение возникает за счет изменения скорости заряженных частиц, их аннигиляции или ядерных реакций;</w:t>
      </w:r>
    </w:p>
    <w:bookmarkEnd w:id="52"/>
    <w:bookmarkStart w:name="z59" w:id="53"/>
    <w:p>
      <w:pPr>
        <w:spacing w:after="0"/>
        <w:ind w:left="0"/>
        <w:jc w:val="both"/>
      </w:pPr>
      <w:r>
        <w:rPr>
          <w:rFonts w:ascii="Times New Roman"/>
          <w:b w:val="false"/>
          <w:i w:val="false"/>
          <w:color w:val="000000"/>
          <w:sz w:val="28"/>
        </w:rPr>
        <w:t>
      22) открытый источник ионизирующего излучения – источник излучения, при использовании которого возможно поступление содержащихся в нем радионуклидов в окружающую среду;</w:t>
      </w:r>
    </w:p>
    <w:bookmarkEnd w:id="53"/>
    <w:bookmarkStart w:name="z60" w:id="54"/>
    <w:p>
      <w:pPr>
        <w:spacing w:after="0"/>
        <w:ind w:left="0"/>
        <w:jc w:val="both"/>
      </w:pPr>
      <w:r>
        <w:rPr>
          <w:rFonts w:ascii="Times New Roman"/>
          <w:b w:val="false"/>
          <w:i w:val="false"/>
          <w:color w:val="000000"/>
          <w:sz w:val="28"/>
        </w:rPr>
        <w:t>
      23) закрытый источник ионизирующего излучения – это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bookmarkEnd w:id="54"/>
    <w:bookmarkStart w:name="z61" w:id="55"/>
    <w:p>
      <w:pPr>
        <w:spacing w:after="0"/>
        <w:ind w:left="0"/>
        <w:jc w:val="both"/>
      </w:pPr>
      <w:r>
        <w:rPr>
          <w:rFonts w:ascii="Times New Roman"/>
          <w:b w:val="false"/>
          <w:i w:val="false"/>
          <w:color w:val="000000"/>
          <w:sz w:val="28"/>
        </w:rPr>
        <w:t>
      24)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bookmarkEnd w:id="55"/>
    <w:bookmarkStart w:name="z62" w:id="56"/>
    <w:p>
      <w:pPr>
        <w:spacing w:after="0"/>
        <w:ind w:left="0"/>
        <w:jc w:val="both"/>
      </w:pPr>
      <w:r>
        <w:rPr>
          <w:rFonts w:ascii="Times New Roman"/>
          <w:b w:val="false"/>
          <w:i w:val="false"/>
          <w:color w:val="000000"/>
          <w:sz w:val="28"/>
        </w:rPr>
        <w:t>
      25) захоронение – размещение отработавшего ядерного топлива или радиоактивных отходов в пункте захоронения без намерения их изъятия;</w:t>
      </w:r>
    </w:p>
    <w:bookmarkEnd w:id="56"/>
    <w:bookmarkStart w:name="z63" w:id="57"/>
    <w:p>
      <w:pPr>
        <w:spacing w:after="0"/>
        <w:ind w:left="0"/>
        <w:jc w:val="both"/>
      </w:pPr>
      <w:r>
        <w:rPr>
          <w:rFonts w:ascii="Times New Roman"/>
          <w:b w:val="false"/>
          <w:i w:val="false"/>
          <w:color w:val="000000"/>
          <w:sz w:val="28"/>
        </w:rPr>
        <w:t>
      26) активность минимально значимая (далее – МЗА) – активность открытого или закрытого источника ионизирующего излучения при превышении которой источник подлежит учету и контролю. Единица измерения МЗА беккерель (далее – Бк);</w:t>
      </w:r>
    </w:p>
    <w:bookmarkEnd w:id="57"/>
    <w:bookmarkStart w:name="z64" w:id="58"/>
    <w:p>
      <w:pPr>
        <w:spacing w:after="0"/>
        <w:ind w:left="0"/>
        <w:jc w:val="both"/>
      </w:pPr>
      <w:r>
        <w:rPr>
          <w:rFonts w:ascii="Times New Roman"/>
          <w:b w:val="false"/>
          <w:i w:val="false"/>
          <w:color w:val="000000"/>
          <w:sz w:val="28"/>
        </w:rPr>
        <w:t>
      27) активность минимально значимая удельная (далее – МЗУА) – удельная активность открытого источника ионизирующего излучения при превышении которой источник подлежит учету и контролю. Для закрытых источников излучения решение о необходимости получения разрешения на обращение определяется путем сравнения его активности с МЗА, без учета МЗУА. Единица измерения МЗУА беккерель на грамм (далее – Бк/г);</w:t>
      </w:r>
    </w:p>
    <w:bookmarkEnd w:id="58"/>
    <w:bookmarkStart w:name="z65" w:id="59"/>
    <w:p>
      <w:pPr>
        <w:spacing w:after="0"/>
        <w:ind w:left="0"/>
        <w:jc w:val="both"/>
      </w:pPr>
      <w:r>
        <w:rPr>
          <w:rFonts w:ascii="Times New Roman"/>
          <w:b w:val="false"/>
          <w:i w:val="false"/>
          <w:color w:val="000000"/>
          <w:sz w:val="28"/>
        </w:rPr>
        <w:t>
      28) персонал – физические лица, постоянно или временно работающие с источниками ионизирующего излучения (группа А) или находящиеся по условиям труда в сфере их воздействия (группа Б);</w:t>
      </w:r>
    </w:p>
    <w:bookmarkEnd w:id="59"/>
    <w:bookmarkStart w:name="z66" w:id="60"/>
    <w:p>
      <w:pPr>
        <w:spacing w:after="0"/>
        <w:ind w:left="0"/>
        <w:jc w:val="both"/>
      </w:pPr>
      <w:r>
        <w:rPr>
          <w:rFonts w:ascii="Times New Roman"/>
          <w:b w:val="false"/>
          <w:i w:val="false"/>
          <w:color w:val="000000"/>
          <w:sz w:val="28"/>
        </w:rPr>
        <w:t>
      29) радиационная авария – нарушение пределов безопасной эксплуатации объекта использования атомной энергии, при котором произошел выход радиоактивных продуктов и (или) ионизирующего излучения за предусмотренные проектом нормальной эксплуатации границы, которые могли привести или привели к облучению людей или радиоактивному загрязнению окружающей среды выше установленных норм;</w:t>
      </w:r>
    </w:p>
    <w:bookmarkEnd w:id="60"/>
    <w:bookmarkStart w:name="z67" w:id="61"/>
    <w:p>
      <w:pPr>
        <w:spacing w:after="0"/>
        <w:ind w:left="0"/>
        <w:jc w:val="both"/>
      </w:pPr>
      <w:r>
        <w:rPr>
          <w:rFonts w:ascii="Times New Roman"/>
          <w:b w:val="false"/>
          <w:i w:val="false"/>
          <w:color w:val="000000"/>
          <w:sz w:val="28"/>
        </w:rPr>
        <w:t>
      30) зона радиационной аварии – территория, на которой установлен факт радиационной аварии;</w:t>
      </w:r>
    </w:p>
    <w:bookmarkEnd w:id="61"/>
    <w:bookmarkStart w:name="z68" w:id="62"/>
    <w:p>
      <w:pPr>
        <w:spacing w:after="0"/>
        <w:ind w:left="0"/>
        <w:jc w:val="both"/>
      </w:pPr>
      <w:r>
        <w:rPr>
          <w:rFonts w:ascii="Times New Roman"/>
          <w:b w:val="false"/>
          <w:i w:val="false"/>
          <w:color w:val="000000"/>
          <w:sz w:val="28"/>
        </w:rPr>
        <w:t>
      31) радиационный контроль – получение информации о радиационной обстановке на объекте, в окружающей среде и об уровнях облучения людей, в соответствии с требованиями нормативных правовых актов в сфере санитарно-эпидемиологического благополучия населения (включает в себя дозиметрический и радиометрический контроль);</w:t>
      </w:r>
    </w:p>
    <w:bookmarkEnd w:id="62"/>
    <w:bookmarkStart w:name="z69" w:id="63"/>
    <w:p>
      <w:pPr>
        <w:spacing w:after="0"/>
        <w:ind w:left="0"/>
        <w:jc w:val="both"/>
      </w:pPr>
      <w:r>
        <w:rPr>
          <w:rFonts w:ascii="Times New Roman"/>
          <w:b w:val="false"/>
          <w:i w:val="false"/>
          <w:color w:val="000000"/>
          <w:sz w:val="28"/>
        </w:rPr>
        <w:t>
      32) категория радиационной опасности – характеристика объекта использования атомной энергии по степени его радиационной опасности для населения и (или) окружающей среды при обращении с ним или в условиях возможной аварии;</w:t>
      </w:r>
    </w:p>
    <w:bookmarkEnd w:id="63"/>
    <w:bookmarkStart w:name="z70" w:id="64"/>
    <w:p>
      <w:pPr>
        <w:spacing w:after="0"/>
        <w:ind w:left="0"/>
        <w:jc w:val="both"/>
      </w:pPr>
      <w:r>
        <w:rPr>
          <w:rFonts w:ascii="Times New Roman"/>
          <w:b w:val="false"/>
          <w:i w:val="false"/>
          <w:color w:val="000000"/>
          <w:sz w:val="28"/>
        </w:rPr>
        <w:t>
      33) обеспечение радиационной безопасности – осуществление комплекса организационных, технологических, технических, санитарно-эпидемиологических и медико-профилактических мероприятий, направленных на снижение уровней облучения персонала и населения;</w:t>
      </w:r>
    </w:p>
    <w:bookmarkEnd w:id="64"/>
    <w:bookmarkStart w:name="z71" w:id="65"/>
    <w:p>
      <w:pPr>
        <w:spacing w:after="0"/>
        <w:ind w:left="0"/>
        <w:jc w:val="both"/>
      </w:pPr>
      <w:r>
        <w:rPr>
          <w:rFonts w:ascii="Times New Roman"/>
          <w:b w:val="false"/>
          <w:i w:val="false"/>
          <w:color w:val="000000"/>
          <w:sz w:val="28"/>
        </w:rPr>
        <w:t>
      34) радиоактивное вещество – любые материалы природного или техногенного происхождения в любом агрегатном состоянии, содержащие радионуклиды;</w:t>
      </w:r>
    </w:p>
    <w:bookmarkEnd w:id="65"/>
    <w:bookmarkStart w:name="z72" w:id="66"/>
    <w:p>
      <w:pPr>
        <w:spacing w:after="0"/>
        <w:ind w:left="0"/>
        <w:jc w:val="both"/>
      </w:pPr>
      <w:r>
        <w:rPr>
          <w:rFonts w:ascii="Times New Roman"/>
          <w:b w:val="false"/>
          <w:i w:val="false"/>
          <w:color w:val="000000"/>
          <w:sz w:val="28"/>
        </w:rPr>
        <w:t>
      35) радиоактивные отходы – радиоактивные вещества, ядерные материалы или радионуклидные источники с содержанием радионуклидов выше уровня изъятия, дальнейшее использование которых не предусматривается;</w:t>
      </w:r>
    </w:p>
    <w:bookmarkEnd w:id="66"/>
    <w:bookmarkStart w:name="z73" w:id="67"/>
    <w:p>
      <w:pPr>
        <w:spacing w:after="0"/>
        <w:ind w:left="0"/>
        <w:jc w:val="both"/>
      </w:pPr>
      <w:r>
        <w:rPr>
          <w:rFonts w:ascii="Times New Roman"/>
          <w:b w:val="false"/>
          <w:i w:val="false"/>
          <w:color w:val="000000"/>
          <w:sz w:val="28"/>
        </w:rPr>
        <w:t>
      36) обращение с радиоактивными отходами – все виды деятельности, связанные со сбором, транспортированием, переработкой, хранением и (или) захоронением радиоактивных отходов;</w:t>
      </w:r>
    </w:p>
    <w:bookmarkEnd w:id="67"/>
    <w:bookmarkStart w:name="z74" w:id="68"/>
    <w:p>
      <w:pPr>
        <w:spacing w:after="0"/>
        <w:ind w:left="0"/>
        <w:jc w:val="both"/>
      </w:pPr>
      <w:r>
        <w:rPr>
          <w:rFonts w:ascii="Times New Roman"/>
          <w:b w:val="false"/>
          <w:i w:val="false"/>
          <w:color w:val="000000"/>
          <w:sz w:val="28"/>
        </w:rPr>
        <w:t xml:space="preserve">
      37) радиоактивное загрязнение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w:t>
      </w:r>
      <w:r>
        <w:rPr>
          <w:rFonts w:ascii="Times New Roman"/>
          <w:b w:val="false"/>
          <w:i w:val="false"/>
          <w:color w:val="000000"/>
          <w:sz w:val="28"/>
        </w:rPr>
        <w:t>Гигиеническими нормативами</w:t>
      </w:r>
      <w:r>
        <w:rPr>
          <w:rFonts w:ascii="Times New Roman"/>
          <w:b w:val="false"/>
          <w:i w:val="false"/>
          <w:color w:val="000000"/>
          <w:sz w:val="28"/>
        </w:rPr>
        <w:t xml:space="preserve"> "Санитарно-эпидемиологические требования к обеспечению радиационной безопасности", утвержденными приказом Министра национальной экономики от 27 февраля 2015 года № 155, (зарегистрирован в Реестре государственной регистрации нормативных правовых актов под № 10671) (далее – Гигиенический норматив) и настоящими Санитарными правилами;</w:t>
      </w:r>
    </w:p>
    <w:bookmarkEnd w:id="68"/>
    <w:bookmarkStart w:name="z75" w:id="69"/>
    <w:p>
      <w:pPr>
        <w:spacing w:after="0"/>
        <w:ind w:left="0"/>
        <w:jc w:val="both"/>
      </w:pPr>
      <w:r>
        <w:rPr>
          <w:rFonts w:ascii="Times New Roman"/>
          <w:b w:val="false"/>
          <w:i w:val="false"/>
          <w:color w:val="000000"/>
          <w:sz w:val="28"/>
        </w:rPr>
        <w:t>
      38) облучение – воздействие на человека ионизирующего излучения;</w:t>
      </w:r>
    </w:p>
    <w:bookmarkEnd w:id="69"/>
    <w:bookmarkStart w:name="z76" w:id="70"/>
    <w:p>
      <w:pPr>
        <w:spacing w:after="0"/>
        <w:ind w:left="0"/>
        <w:jc w:val="both"/>
      </w:pPr>
      <w:r>
        <w:rPr>
          <w:rFonts w:ascii="Times New Roman"/>
          <w:b w:val="false"/>
          <w:i w:val="false"/>
          <w:color w:val="000000"/>
          <w:sz w:val="28"/>
        </w:rPr>
        <w:t>
      39)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bookmarkEnd w:id="70"/>
    <w:bookmarkStart w:name="z77" w:id="71"/>
    <w:p>
      <w:pPr>
        <w:spacing w:after="0"/>
        <w:ind w:left="0"/>
        <w:jc w:val="both"/>
      </w:pPr>
      <w:r>
        <w:rPr>
          <w:rFonts w:ascii="Times New Roman"/>
          <w:b w:val="false"/>
          <w:i w:val="false"/>
          <w:color w:val="000000"/>
          <w:sz w:val="28"/>
        </w:rPr>
        <w:t>
      40) группа критическая – группа лиц из населения (не менее десяти человек), однородная по одному или нескольким признакам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от источника излучения;</w:t>
      </w:r>
    </w:p>
    <w:bookmarkEnd w:id="71"/>
    <w:bookmarkStart w:name="z78" w:id="72"/>
    <w:p>
      <w:pPr>
        <w:spacing w:after="0"/>
        <w:ind w:left="0"/>
        <w:jc w:val="both"/>
      </w:pPr>
      <w:r>
        <w:rPr>
          <w:rFonts w:ascii="Times New Roman"/>
          <w:b w:val="false"/>
          <w:i w:val="false"/>
          <w:color w:val="000000"/>
          <w:sz w:val="28"/>
        </w:rPr>
        <w:t>
      41) поглощенная доза (далее – D) – величина энергии ионизирующего излучения, переданная веществу:</w:t>
      </w:r>
    </w:p>
    <w:bookmarkEnd w:id="72"/>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1308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08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xml:space="preserve">
      где: </w:t>
      </w:r>
    </w:p>
    <w:bookmarkEnd w:id="74"/>
    <w:p>
      <w:pPr>
        <w:spacing w:after="0"/>
        <w:ind w:left="0"/>
        <w:jc w:val="both"/>
      </w:pPr>
      <w:r>
        <w:drawing>
          <wp:inline distT="0" distB="0" distL="0" distR="0">
            <wp:extent cx="2413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165100"/>
                    </a:xfrm>
                    <a:prstGeom prst="rect">
                      <a:avLst/>
                    </a:prstGeom>
                  </pic:spPr>
                </pic:pic>
              </a:graphicData>
            </a:graphic>
          </wp:inline>
        </w:drawing>
      </w:r>
    </w:p>
    <w:p>
      <w:pPr>
        <w:spacing w:after="0"/>
        <w:ind w:left="0"/>
        <w:jc w:val="left"/>
      </w:pPr>
      <w:r>
        <w:rPr>
          <w:rFonts w:ascii="Times New Roman"/>
          <w:b w:val="false"/>
          <w:i w:val="false"/>
          <w:color w:val="000000"/>
          <w:sz w:val="28"/>
        </w:rPr>
        <w:t>– средняя энергия, переданная ионизирующим излучением веществу, находящемуся в элементарном объеме, a dm – масса вещества в этом объеме.</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Международной системы единиц поглощенная доза измеряется в джоулях, деленных на килограмм (Дж/кг), и имеет специальное название – грей (далее – Гр). Использовавшаяся ранее внесистемная единица рад равна 0,01 Гр;</w:t>
      </w:r>
    </w:p>
    <w:bookmarkEnd w:id="75"/>
    <w:bookmarkStart w:name="z82" w:id="76"/>
    <w:p>
      <w:pPr>
        <w:spacing w:after="0"/>
        <w:ind w:left="0"/>
        <w:jc w:val="both"/>
      </w:pPr>
      <w:r>
        <w:rPr>
          <w:rFonts w:ascii="Times New Roman"/>
          <w:b w:val="false"/>
          <w:i w:val="false"/>
          <w:color w:val="000000"/>
          <w:sz w:val="28"/>
        </w:rPr>
        <w:t>
      42) природный источник излучения – источник ионизирующего излучения природного происхождения, на который распространяется действие Гигиенических нормативов и настоящих Санитарных правил;</w:t>
      </w:r>
    </w:p>
    <w:bookmarkEnd w:id="76"/>
    <w:bookmarkStart w:name="z83" w:id="77"/>
    <w:p>
      <w:pPr>
        <w:spacing w:after="0"/>
        <w:ind w:left="0"/>
        <w:jc w:val="both"/>
      </w:pPr>
      <w:r>
        <w:rPr>
          <w:rFonts w:ascii="Times New Roman"/>
          <w:b w:val="false"/>
          <w:i w:val="false"/>
          <w:color w:val="000000"/>
          <w:sz w:val="28"/>
        </w:rPr>
        <w:t>
      43) природные радионуклиды – радиоактивные элементы рядов урана-238 и тория-232;</w:t>
      </w:r>
    </w:p>
    <w:bookmarkEnd w:id="77"/>
    <w:bookmarkStart w:name="z84" w:id="78"/>
    <w:p>
      <w:pPr>
        <w:spacing w:after="0"/>
        <w:ind w:left="0"/>
        <w:jc w:val="both"/>
      </w:pPr>
      <w:r>
        <w:rPr>
          <w:rFonts w:ascii="Times New Roman"/>
          <w:b w:val="false"/>
          <w:i w:val="false"/>
          <w:color w:val="000000"/>
          <w:sz w:val="28"/>
        </w:rPr>
        <w:t>
      44) риск – вероятность возникновения у человека или его потомства какого-либо вредного последствия в результате облучения;</w:t>
      </w:r>
    </w:p>
    <w:bookmarkEnd w:id="78"/>
    <w:bookmarkStart w:name="z85" w:id="79"/>
    <w:p>
      <w:pPr>
        <w:spacing w:after="0"/>
        <w:ind w:left="0"/>
        <w:jc w:val="both"/>
      </w:pPr>
      <w:r>
        <w:rPr>
          <w:rFonts w:ascii="Times New Roman"/>
          <w:b w:val="false"/>
          <w:i w:val="false"/>
          <w:color w:val="000000"/>
          <w:sz w:val="28"/>
        </w:rPr>
        <w:t>
      45) техногенный источник излучения – источник ионизирующего излучения, специально созданный для его полезного применения или являющийся побочным продуктом этой деятельности;</w:t>
      </w:r>
    </w:p>
    <w:bookmarkEnd w:id="79"/>
    <w:bookmarkStart w:name="z86" w:id="80"/>
    <w:p>
      <w:pPr>
        <w:spacing w:after="0"/>
        <w:ind w:left="0"/>
        <w:jc w:val="both"/>
      </w:pPr>
      <w:r>
        <w:rPr>
          <w:rFonts w:ascii="Times New Roman"/>
          <w:b w:val="false"/>
          <w:i w:val="false"/>
          <w:color w:val="000000"/>
          <w:sz w:val="28"/>
        </w:rPr>
        <w:t xml:space="preserve">
      46) эффективная доза (далее –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 которые приведены в </w:t>
      </w:r>
      <w:r>
        <w:rPr>
          <w:rFonts w:ascii="Times New Roman"/>
          <w:b w:val="false"/>
          <w:i w:val="false"/>
          <w:color w:val="000000"/>
          <w:sz w:val="28"/>
        </w:rPr>
        <w:t>таблице 2</w:t>
      </w:r>
      <w:r>
        <w:rPr>
          <w:rFonts w:ascii="Times New Roman"/>
          <w:b w:val="false"/>
          <w:i w:val="false"/>
          <w:color w:val="000000"/>
          <w:sz w:val="28"/>
        </w:rPr>
        <w:t xml:space="preserve"> приложения 1 к настоящим Санитарным правилам:</w:t>
      </w:r>
    </w:p>
    <w:bookmarkEnd w:id="80"/>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где: HT – эквивалентная доза в органе или ткани Т, a WT – взвешивающий коэффициент для органа или ткани Т. Единица эффективной дозы – Зиверт (3в);</w:t>
      </w:r>
    </w:p>
    <w:bookmarkEnd w:id="82"/>
    <w:bookmarkStart w:name="z89" w:id="83"/>
    <w:p>
      <w:pPr>
        <w:spacing w:after="0"/>
        <w:ind w:left="0"/>
        <w:jc w:val="both"/>
      </w:pPr>
      <w:r>
        <w:rPr>
          <w:rFonts w:ascii="Times New Roman"/>
          <w:b w:val="false"/>
          <w:i w:val="false"/>
          <w:color w:val="000000"/>
          <w:sz w:val="28"/>
        </w:rPr>
        <w:t>
      47) коллективная эффективная доза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человеко-зиверт (далее – чел-Зв);</w:t>
      </w:r>
    </w:p>
    <w:bookmarkEnd w:id="83"/>
    <w:bookmarkStart w:name="z90" w:id="84"/>
    <w:p>
      <w:pPr>
        <w:spacing w:after="0"/>
        <w:ind w:left="0"/>
        <w:jc w:val="both"/>
      </w:pPr>
      <w:r>
        <w:rPr>
          <w:rFonts w:ascii="Times New Roman"/>
          <w:b w:val="false"/>
          <w:i w:val="false"/>
          <w:color w:val="000000"/>
          <w:sz w:val="28"/>
        </w:rPr>
        <w:t>
      48) удельная (объемная) активность – отношение активности А радионуклида в веществе к массе m (объему V) вещества:</w:t>
      </w:r>
    </w:p>
    <w:bookmarkEnd w:id="84"/>
    <w:bookmarkStart w:name="z91"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2082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082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Единица удельной активности – беккерель на килограмм (далее – Бк/кг). Единица объемной активности – беккерель на кубический метр (далее – Бк/м3);</w:t>
      </w:r>
    </w:p>
    <w:bookmarkEnd w:id="86"/>
    <w:bookmarkStart w:name="z93" w:id="87"/>
    <w:p>
      <w:pPr>
        <w:spacing w:after="0"/>
        <w:ind w:left="0"/>
        <w:jc w:val="both"/>
      </w:pPr>
      <w:r>
        <w:rPr>
          <w:rFonts w:ascii="Times New Roman"/>
          <w:b w:val="false"/>
          <w:i w:val="false"/>
          <w:color w:val="000000"/>
          <w:sz w:val="28"/>
        </w:rPr>
        <w:t>
      49)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bookmarkEnd w:id="87"/>
    <w:bookmarkStart w:name="z94" w:id="88"/>
    <w:p>
      <w:pPr>
        <w:spacing w:after="0"/>
        <w:ind w:left="0"/>
        <w:jc w:val="both"/>
      </w:pPr>
      <w:r>
        <w:rPr>
          <w:rFonts w:ascii="Times New Roman"/>
          <w:b w:val="false"/>
          <w:i w:val="false"/>
          <w:color w:val="000000"/>
          <w:sz w:val="28"/>
        </w:rPr>
        <w:t>
      50)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bookmarkEnd w:id="88"/>
    <w:bookmarkStart w:name="z95" w:id="89"/>
    <w:p>
      <w:pPr>
        <w:spacing w:after="0"/>
        <w:ind w:left="0"/>
        <w:jc w:val="both"/>
      </w:pPr>
      <w:r>
        <w:rPr>
          <w:rFonts w:ascii="Times New Roman"/>
          <w:b w:val="false"/>
          <w:i w:val="false"/>
          <w:color w:val="000000"/>
          <w:sz w:val="28"/>
        </w:rPr>
        <w:t>
      51) население – все лица, включая персонал вне работы с источниками ионизирующего излучения;</w:t>
      </w:r>
    </w:p>
    <w:bookmarkEnd w:id="89"/>
    <w:bookmarkStart w:name="z96" w:id="90"/>
    <w:p>
      <w:pPr>
        <w:spacing w:after="0"/>
        <w:ind w:left="0"/>
        <w:jc w:val="both"/>
      </w:pPr>
      <w:r>
        <w:rPr>
          <w:rFonts w:ascii="Times New Roman"/>
          <w:b w:val="false"/>
          <w:i w:val="false"/>
          <w:color w:val="000000"/>
          <w:sz w:val="28"/>
        </w:rPr>
        <w:t>
      52)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bookmarkEnd w:id="90"/>
    <w:bookmarkStart w:name="z97" w:id="91"/>
    <w:p>
      <w:pPr>
        <w:spacing w:after="0"/>
        <w:ind w:left="0"/>
        <w:jc w:val="both"/>
      </w:pPr>
      <w:r>
        <w:rPr>
          <w:rFonts w:ascii="Times New Roman"/>
          <w:b w:val="false"/>
          <w:i w:val="false"/>
          <w:color w:val="000000"/>
          <w:sz w:val="28"/>
        </w:rPr>
        <w:t>
      53) доза эквивалентная (далее – HT (</w:t>
      </w:r>
    </w:p>
    <w:bookmarkEnd w:id="91"/>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или эффективная (E(</w:t>
      </w:r>
    </w:p>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ожидаемая при внутреннем облучении – доза за время </w:t>
      </w:r>
      <w:r>
        <w:rPr>
          <w:rFonts w:ascii="Times New Roman"/>
          <w:b w:val="false"/>
          <w:i w:val="false"/>
          <w:color w:val="000000"/>
          <w:sz w:val="28"/>
        </w:rPr>
        <w:t>t</w:t>
      </w:r>
      <w:r>
        <w:rPr>
          <w:rFonts w:ascii="Times New Roman"/>
          <w:b w:val="false"/>
          <w:i w:val="false"/>
          <w:color w:val="000000"/>
          <w:sz w:val="28"/>
        </w:rPr>
        <w:t>, прошедшее после поступления радиоактивных веществ в организм:</w:t>
      </w:r>
      <w:r>
        <w:br/>
      </w: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22098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098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93"/>
    <w:p>
      <w:pPr>
        <w:spacing w:after="0"/>
        <w:ind w:left="0"/>
        <w:jc w:val="both"/>
      </w:pPr>
      <w:r>
        <w:rPr>
          <w:rFonts w:ascii="Times New Roman"/>
          <w:b w:val="false"/>
          <w:i w:val="false"/>
          <w:color w:val="000000"/>
          <w:sz w:val="28"/>
        </w:rPr>
        <w:t>
      где: to – момент поступления, a HT(t) – мощность эквивалентной дозы к моменту времени t в органе или ткани Т.</w:t>
      </w:r>
    </w:p>
    <w:bookmarkEnd w:id="93"/>
    <w:bookmarkStart w:name="z100" w:id="94"/>
    <w:p>
      <w:pPr>
        <w:spacing w:after="0"/>
        <w:ind w:left="0"/>
        <w:jc w:val="both"/>
      </w:pPr>
      <w:r>
        <w:rPr>
          <w:rFonts w:ascii="Times New Roman"/>
          <w:b w:val="false"/>
          <w:i w:val="false"/>
          <w:color w:val="000000"/>
          <w:sz w:val="28"/>
        </w:rPr>
        <w:t xml:space="preserve">
      Когда </w:t>
      </w:r>
    </w:p>
    <w:bookmarkEnd w:id="94"/>
    <w:p>
      <w:pPr>
        <w:spacing w:after="0"/>
        <w:ind w:left="0"/>
        <w:jc w:val="both"/>
      </w:pP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70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 определено, то его следует принять равным 50 годам для взрослых и 70 лет для детей;</w:t>
      </w:r>
      <w:r>
        <w:br/>
      </w:r>
      <w:r>
        <w:rPr>
          <w:rFonts w:ascii="Times New Roman"/>
          <w:b w:val="false"/>
          <w:i w:val="false"/>
          <w:color w:val="000000"/>
          <w:sz w:val="28"/>
        </w:rPr>
        <w:t>
</w:t>
      </w:r>
    </w:p>
    <w:bookmarkStart w:name="z101" w:id="95"/>
    <w:p>
      <w:pPr>
        <w:spacing w:after="0"/>
        <w:ind w:left="0"/>
        <w:jc w:val="both"/>
      </w:pPr>
      <w:r>
        <w:rPr>
          <w:rFonts w:ascii="Times New Roman"/>
          <w:b w:val="false"/>
          <w:i w:val="false"/>
          <w:color w:val="000000"/>
          <w:sz w:val="28"/>
        </w:rPr>
        <w:t>
      54) D-величина – пороговые значения активности для отдельных радионуклидов, при превышении которой выявляются детерминированные эффекты и радиоактивный источник считается опасным. Категории опасности приведены в Гигиенических нормативах;</w:t>
      </w:r>
    </w:p>
    <w:bookmarkEnd w:id="95"/>
    <w:bookmarkStart w:name="z102" w:id="96"/>
    <w:p>
      <w:pPr>
        <w:spacing w:after="0"/>
        <w:ind w:left="0"/>
        <w:jc w:val="both"/>
      </w:pPr>
      <w:r>
        <w:rPr>
          <w:rFonts w:ascii="Times New Roman"/>
          <w:b w:val="false"/>
          <w:i w:val="false"/>
          <w:color w:val="000000"/>
          <w:sz w:val="28"/>
        </w:rPr>
        <w:t>
      55) активность эквивалентная равновесная объемная (далее – ЭРОА) дочерних продуктов изотопов радона – 222Rn и 220Rn – взвешенная сумма объемных активностей короткоживущих дочерних продуктов изотопов радона - 218Po (RaA); 214Pb (RaB); 214Bi (RaC); 212Pb(ThB); 212Bi (ThC) соответственно:</w:t>
      </w:r>
    </w:p>
    <w:bookmarkEnd w:id="96"/>
    <w:bookmarkStart w:name="z103"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52197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197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98"/>
    <w:p>
      <w:pPr>
        <w:spacing w:after="0"/>
        <w:ind w:left="0"/>
        <w:jc w:val="both"/>
      </w:pPr>
      <w:r>
        <w:rPr>
          <w:rFonts w:ascii="Times New Roman"/>
          <w:b w:val="false"/>
          <w:i w:val="false"/>
          <w:color w:val="000000"/>
          <w:sz w:val="28"/>
        </w:rPr>
        <w:t>
      где: ARa, ATn – объемные активности дочерних продуктов изотопов радона.</w:t>
      </w:r>
    </w:p>
    <w:bookmarkEnd w:id="98"/>
    <w:bookmarkStart w:name="z105" w:id="99"/>
    <w:p>
      <w:pPr>
        <w:spacing w:after="0"/>
        <w:ind w:left="0"/>
        <w:jc w:val="both"/>
      </w:pPr>
      <w:r>
        <w:rPr>
          <w:rFonts w:ascii="Times New Roman"/>
          <w:b w:val="false"/>
          <w:i w:val="false"/>
          <w:color w:val="000000"/>
          <w:sz w:val="28"/>
        </w:rPr>
        <w:t xml:space="preserve">
      4. Получение, хранение источников излучения и проведение с ними работ допускается при наличии положительного санитарно-эпидемиологического заключения, оформленного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приказа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 (далее – санитарно-эпидемиологическое заключение) в соответствии с инструкциями по заполнению санитарно-эпидемиологического заключения, изложенными в </w:t>
      </w:r>
      <w:r>
        <w:rPr>
          <w:rFonts w:ascii="Times New Roman"/>
          <w:b w:val="false"/>
          <w:i w:val="false"/>
          <w:color w:val="000000"/>
          <w:sz w:val="28"/>
        </w:rPr>
        <w:t>приложении 2</w:t>
      </w:r>
      <w:r>
        <w:rPr>
          <w:rFonts w:ascii="Times New Roman"/>
          <w:b w:val="false"/>
          <w:i w:val="false"/>
          <w:color w:val="000000"/>
          <w:sz w:val="28"/>
        </w:rPr>
        <w:t xml:space="preserve"> настоящих Санитарных правил, и лицензии в сфере использования атомной энергий. Санитарно-эпидемиологическое заключение выдают территориальные подразделения ведомства государственного органа в сфере санитарно-эпидемиологического благополучия населения (далее – территориальные подразделения) по обращению физических и юридических лиц.</w:t>
      </w:r>
    </w:p>
    <w:bookmarkEnd w:id="99"/>
    <w:bookmarkStart w:name="z106" w:id="100"/>
    <w:p>
      <w:pPr>
        <w:spacing w:after="0"/>
        <w:ind w:left="0"/>
        <w:jc w:val="both"/>
      </w:pPr>
      <w:r>
        <w:rPr>
          <w:rFonts w:ascii="Times New Roman"/>
          <w:b w:val="false"/>
          <w:i w:val="false"/>
          <w:color w:val="000000"/>
          <w:sz w:val="28"/>
        </w:rPr>
        <w:t>
      Физические и юридические лица получают новое санитарно-эпидемиологическое заключение, при изменении условий обращения с источниками излучения на рабочем месте (вида и характеристик источников излучения или вида и характера работы), включая радиационный контроль (далее – работа с источником излучения) и при организации временного хранилища источников излучения.</w:t>
      </w:r>
    </w:p>
    <w:bookmarkEnd w:id="100"/>
    <w:bookmarkStart w:name="z107" w:id="101"/>
    <w:p>
      <w:pPr>
        <w:spacing w:after="0"/>
        <w:ind w:left="0"/>
        <w:jc w:val="both"/>
      </w:pPr>
      <w:r>
        <w:rPr>
          <w:rFonts w:ascii="Times New Roman"/>
          <w:b w:val="false"/>
          <w:i w:val="false"/>
          <w:color w:val="000000"/>
          <w:sz w:val="28"/>
        </w:rPr>
        <w:t>
      5. Не требуется получение санитарно-эпидемиологического заключения и лицензии в сфере использования атомной энергии в случаях, если:</w:t>
      </w:r>
    </w:p>
    <w:bookmarkEnd w:id="101"/>
    <w:bookmarkStart w:name="z108" w:id="102"/>
    <w:p>
      <w:pPr>
        <w:spacing w:after="0"/>
        <w:ind w:left="0"/>
        <w:jc w:val="both"/>
      </w:pPr>
      <w:r>
        <w:rPr>
          <w:rFonts w:ascii="Times New Roman"/>
          <w:b w:val="false"/>
          <w:i w:val="false"/>
          <w:color w:val="000000"/>
          <w:sz w:val="28"/>
        </w:rPr>
        <w:t>
      1) максимальная энергия электрофизических устройств, генерирующих ионизирующее излучение не более 5 кэВ и при любых возможных режимах и условиях эксплуатации которых мощность эквивалентной дозы в любой доступной точке на расстоянии 0,1 метра от внешней поверхности устройства не превышает 1,0 мкЗв/ч;</w:t>
      </w:r>
    </w:p>
    <w:bookmarkEnd w:id="102"/>
    <w:bookmarkStart w:name="z109" w:id="103"/>
    <w:p>
      <w:pPr>
        <w:spacing w:after="0"/>
        <w:ind w:left="0"/>
        <w:jc w:val="both"/>
      </w:pPr>
      <w:r>
        <w:rPr>
          <w:rFonts w:ascii="Times New Roman"/>
          <w:b w:val="false"/>
          <w:i w:val="false"/>
          <w:color w:val="000000"/>
          <w:sz w:val="28"/>
        </w:rPr>
        <w:t>
      2) активность открытых и закрытых радионуклидных источников излучения ниже МЗА, установленной в Гигиенических нормативах;</w:t>
      </w:r>
    </w:p>
    <w:bookmarkEnd w:id="103"/>
    <w:bookmarkStart w:name="z110" w:id="104"/>
    <w:p>
      <w:pPr>
        <w:spacing w:after="0"/>
        <w:ind w:left="0"/>
        <w:jc w:val="both"/>
      </w:pPr>
      <w:r>
        <w:rPr>
          <w:rFonts w:ascii="Times New Roman"/>
          <w:b w:val="false"/>
          <w:i w:val="false"/>
          <w:color w:val="000000"/>
          <w:sz w:val="28"/>
        </w:rPr>
        <w:t>
      3) мощность дозы в любой точке, находящейся на расстоянии 0,1 метра от поверхности закрытого радионуклидного источника излучения, не превышает 1,0 мкЗв/ч над фоном, и обеспечена его надежная герметизация;</w:t>
      </w:r>
    </w:p>
    <w:bookmarkEnd w:id="104"/>
    <w:bookmarkStart w:name="z111" w:id="105"/>
    <w:p>
      <w:pPr>
        <w:spacing w:after="0"/>
        <w:ind w:left="0"/>
        <w:jc w:val="both"/>
      </w:pPr>
      <w:r>
        <w:rPr>
          <w:rFonts w:ascii="Times New Roman"/>
          <w:b w:val="false"/>
          <w:i w:val="false"/>
          <w:color w:val="000000"/>
          <w:sz w:val="28"/>
        </w:rPr>
        <w:t xml:space="preserve">
      4) на рабочем месте удельная активность открытых радионуклидных источников меньше МЗУА или активность открытого радионуклидного источника излучения меньше МЗА, приведенных в </w:t>
      </w:r>
      <w:r>
        <w:rPr>
          <w:rFonts w:ascii="Times New Roman"/>
          <w:b w:val="false"/>
          <w:i w:val="false"/>
          <w:color w:val="000000"/>
          <w:sz w:val="28"/>
        </w:rPr>
        <w:t>приложении 26</w:t>
      </w:r>
      <w:r>
        <w:rPr>
          <w:rFonts w:ascii="Times New Roman"/>
          <w:b w:val="false"/>
          <w:i w:val="false"/>
          <w:color w:val="000000"/>
          <w:sz w:val="28"/>
        </w:rPr>
        <w:t xml:space="preserve"> к Гигиеническим нормативам, при этом сумма отношений активности отдельных радионуклидов к их табличным значениям меньше 1;</w:t>
      </w:r>
    </w:p>
    <w:bookmarkEnd w:id="105"/>
    <w:bookmarkStart w:name="z112" w:id="106"/>
    <w:p>
      <w:pPr>
        <w:spacing w:after="0"/>
        <w:ind w:left="0"/>
        <w:jc w:val="both"/>
      </w:pPr>
      <w:r>
        <w:rPr>
          <w:rFonts w:ascii="Times New Roman"/>
          <w:b w:val="false"/>
          <w:i w:val="false"/>
          <w:color w:val="000000"/>
          <w:sz w:val="28"/>
        </w:rPr>
        <w:t>
      5) в организации общая активность открытых радионуклидных источников излучения не превышает более чем в 10 раз МЗА или сумма отношений активности разных радионуклидов к их табличным значениям, приведенным в приложении 26 к Гигиеническим нормативам, не превышает 1.</w:t>
      </w:r>
    </w:p>
    <w:bookmarkEnd w:id="106"/>
    <w:bookmarkStart w:name="z113" w:id="107"/>
    <w:p>
      <w:pPr>
        <w:spacing w:after="0"/>
        <w:ind w:left="0"/>
        <w:jc w:val="left"/>
      </w:pPr>
      <w:r>
        <w:rPr>
          <w:rFonts w:ascii="Times New Roman"/>
          <w:b/>
          <w:i w:val="false"/>
          <w:color w:val="000000"/>
        </w:rPr>
        <w:t xml:space="preserve"> Глава 2. Санитарно-эпидемиологические требования к обеспечению радиационной безопасности</w:t>
      </w:r>
    </w:p>
    <w:bookmarkEnd w:id="107"/>
    <w:bookmarkStart w:name="z114" w:id="108"/>
    <w:p>
      <w:pPr>
        <w:spacing w:after="0"/>
        <w:ind w:left="0"/>
        <w:jc w:val="both"/>
      </w:pPr>
      <w:r>
        <w:rPr>
          <w:rFonts w:ascii="Times New Roman"/>
          <w:b w:val="false"/>
          <w:i w:val="false"/>
          <w:color w:val="000000"/>
          <w:sz w:val="28"/>
        </w:rPr>
        <w:t xml:space="preserve">
      6. 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нормирование) и требования,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апреля 1998 года "О радиационной безопасности населения", Гигиеническими нормативами и настоящими Санитарными правилами.</w:t>
      </w:r>
    </w:p>
    <w:bookmarkEnd w:id="108"/>
    <w:bookmarkStart w:name="z115" w:id="109"/>
    <w:p>
      <w:pPr>
        <w:spacing w:after="0"/>
        <w:ind w:left="0"/>
        <w:jc w:val="both"/>
      </w:pPr>
      <w:r>
        <w:rPr>
          <w:rFonts w:ascii="Times New Roman"/>
          <w:b w:val="false"/>
          <w:i w:val="false"/>
          <w:color w:val="000000"/>
          <w:sz w:val="28"/>
        </w:rPr>
        <w:t xml:space="preserve">
      Принцип обоснования применяется при проектировании новых источников излучения и радиационных объектов, при выдаче лицензий, утверждении нормативно-технической документации на использование источников излучения, а также при изменении условий их эксплуатации. Практическая реализация основных принципов обеспечения радиационной безопасности выполняется в соответствии с подходами изложенными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109"/>
    <w:bookmarkStart w:name="z116" w:id="110"/>
    <w:p>
      <w:pPr>
        <w:spacing w:after="0"/>
        <w:ind w:left="0"/>
        <w:jc w:val="both"/>
      </w:pPr>
      <w:r>
        <w:rPr>
          <w:rFonts w:ascii="Times New Roman"/>
          <w:b w:val="false"/>
          <w:i w:val="false"/>
          <w:color w:val="000000"/>
          <w:sz w:val="28"/>
        </w:rPr>
        <w:t>
      При радиационной аварии принцип обоснования относится не к источникам излучения и условиям облучения, а к защитному мероприятию.</w:t>
      </w:r>
    </w:p>
    <w:bookmarkEnd w:id="110"/>
    <w:bookmarkStart w:name="z117" w:id="111"/>
    <w:p>
      <w:pPr>
        <w:spacing w:after="0"/>
        <w:ind w:left="0"/>
        <w:jc w:val="both"/>
      </w:pPr>
      <w:r>
        <w:rPr>
          <w:rFonts w:ascii="Times New Roman"/>
          <w:b w:val="false"/>
          <w:i w:val="false"/>
          <w:color w:val="000000"/>
          <w:sz w:val="28"/>
        </w:rPr>
        <w:t>
      В качестве величины пользы следует оценивать предотвращенную данным мероприятием дозу. Мероприятия, направленные на восстановление контроля над источниками излучения, проводятся в обязательном порядке.</w:t>
      </w:r>
    </w:p>
    <w:bookmarkEnd w:id="111"/>
    <w:bookmarkStart w:name="z118" w:id="112"/>
    <w:p>
      <w:pPr>
        <w:spacing w:after="0"/>
        <w:ind w:left="0"/>
        <w:jc w:val="both"/>
      </w:pPr>
      <w:r>
        <w:rPr>
          <w:rFonts w:ascii="Times New Roman"/>
          <w:b w:val="false"/>
          <w:i w:val="false"/>
          <w:color w:val="000000"/>
          <w:sz w:val="28"/>
        </w:rPr>
        <w:t>
      Принцип оптимизации применяется в условиях нормальной эксплуатации источников излучений в соответствии с приложением 3 к настоящим Санитарным правилам.</w:t>
      </w:r>
    </w:p>
    <w:bookmarkEnd w:id="112"/>
    <w:bookmarkStart w:name="z119" w:id="113"/>
    <w:p>
      <w:pPr>
        <w:spacing w:after="0"/>
        <w:ind w:left="0"/>
        <w:jc w:val="both"/>
      </w:pPr>
      <w:r>
        <w:rPr>
          <w:rFonts w:ascii="Times New Roman"/>
          <w:b w:val="false"/>
          <w:i w:val="false"/>
          <w:color w:val="000000"/>
          <w:sz w:val="28"/>
        </w:rPr>
        <w:t>
      При радиационной аварии, когда вместо пределов доз действуют более высокие уровни вмешательства, принцип оптимизации применяется к защитному мероприятию с учетом предотвращаемой дозы облучения и ущерба, связанного с вмешательством.</w:t>
      </w:r>
    </w:p>
    <w:bookmarkEnd w:id="113"/>
    <w:bookmarkStart w:name="z120" w:id="114"/>
    <w:p>
      <w:pPr>
        <w:spacing w:after="0"/>
        <w:ind w:left="0"/>
        <w:jc w:val="both"/>
      </w:pPr>
      <w:r>
        <w:rPr>
          <w:rFonts w:ascii="Times New Roman"/>
          <w:b w:val="false"/>
          <w:i w:val="false"/>
          <w:color w:val="000000"/>
          <w:sz w:val="28"/>
        </w:rPr>
        <w:t>
      Принцип нормирования обеспечивается всеми физическими и юридическими лицами, от которых зависит уровень облучения человека и предусматривает не превышение установленных в Гигиенических нормативах индивидуальных пределов доз облучения граждан от всех источников излучения.</w:t>
      </w:r>
    </w:p>
    <w:bookmarkEnd w:id="114"/>
    <w:bookmarkStart w:name="z121" w:id="115"/>
    <w:p>
      <w:pPr>
        <w:spacing w:after="0"/>
        <w:ind w:left="0"/>
        <w:jc w:val="both"/>
      </w:pPr>
      <w:r>
        <w:rPr>
          <w:rFonts w:ascii="Times New Roman"/>
          <w:b w:val="false"/>
          <w:i w:val="false"/>
          <w:color w:val="000000"/>
          <w:sz w:val="28"/>
        </w:rPr>
        <w:t>
      Для контроля за эффективными и эквивалентными дозами облучения, регламентированными Гигиеническими нормативами, вводятся допустимые уровни монофакторного воздействия (для одного радионуклида в зависимости от пути поступления или одного вида внешнего облучения), являющиеся производными от основных пределов доз: мощности дозы, годового поступления радионуклидов в организм и других показателей.</w:t>
      </w:r>
    </w:p>
    <w:bookmarkEnd w:id="115"/>
    <w:bookmarkStart w:name="z122" w:id="116"/>
    <w:p>
      <w:pPr>
        <w:spacing w:after="0"/>
        <w:ind w:left="0"/>
        <w:jc w:val="both"/>
      </w:pPr>
      <w:r>
        <w:rPr>
          <w:rFonts w:ascii="Times New Roman"/>
          <w:b w:val="false"/>
          <w:i w:val="false"/>
          <w:color w:val="000000"/>
          <w:sz w:val="28"/>
        </w:rPr>
        <w:t>
      Производные нормативы при облучении от техногенных источников излучения как в нормальных, так и в аварийных условиях, за исключением медицинского облучения пациентов (далее – техногенное облучение) рассчитаны для монофакторного воздействия и каждый из них исчерпывает весь предел дозы, их использование основывается на условии не превышения единицы суммой отношений всех контролируемых величин к их допустимым значениям.</w:t>
      </w:r>
    </w:p>
    <w:bookmarkEnd w:id="116"/>
    <w:bookmarkStart w:name="z123" w:id="117"/>
    <w:p>
      <w:pPr>
        <w:spacing w:after="0"/>
        <w:ind w:left="0"/>
        <w:jc w:val="both"/>
      </w:pPr>
      <w:r>
        <w:rPr>
          <w:rFonts w:ascii="Times New Roman"/>
          <w:b w:val="false"/>
          <w:i w:val="false"/>
          <w:color w:val="000000"/>
          <w:sz w:val="28"/>
        </w:rPr>
        <w:t>
      Для предупреждения использования установленного для населения предела дозы только на один техногенный источник излучения или на ограниченное их количество применяются квоты на основные техногенные источники облучения.</w:t>
      </w:r>
    </w:p>
    <w:bookmarkEnd w:id="117"/>
    <w:bookmarkStart w:name="z124" w:id="118"/>
    <w:p>
      <w:pPr>
        <w:spacing w:after="0"/>
        <w:ind w:left="0"/>
        <w:jc w:val="both"/>
      </w:pPr>
      <w:r>
        <w:rPr>
          <w:rFonts w:ascii="Times New Roman"/>
          <w:b w:val="false"/>
          <w:i w:val="false"/>
          <w:color w:val="000000"/>
          <w:sz w:val="28"/>
        </w:rPr>
        <w:t xml:space="preserve">
      Обоснование значений квот содержится в проектах радиационных объектов. Инструкция по установлению квот на облучение населения от отдельных техногенных источников излучения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Санитарным правилам.</w:t>
      </w:r>
    </w:p>
    <w:bookmarkEnd w:id="118"/>
    <w:bookmarkStart w:name="z125" w:id="119"/>
    <w:p>
      <w:pPr>
        <w:spacing w:after="0"/>
        <w:ind w:left="0"/>
        <w:jc w:val="both"/>
      </w:pPr>
      <w:r>
        <w:rPr>
          <w:rFonts w:ascii="Times New Roman"/>
          <w:b w:val="false"/>
          <w:i w:val="false"/>
          <w:color w:val="000000"/>
          <w:sz w:val="28"/>
        </w:rPr>
        <w:t>
      7. Оценка радиационной безопасности на объекте и в каждом регионе осуществляется на основе:</w:t>
      </w:r>
    </w:p>
    <w:bookmarkEnd w:id="119"/>
    <w:bookmarkStart w:name="z126" w:id="120"/>
    <w:p>
      <w:pPr>
        <w:spacing w:after="0"/>
        <w:ind w:left="0"/>
        <w:jc w:val="both"/>
      </w:pPr>
      <w:r>
        <w:rPr>
          <w:rFonts w:ascii="Times New Roman"/>
          <w:b w:val="false"/>
          <w:i w:val="false"/>
          <w:color w:val="000000"/>
          <w:sz w:val="28"/>
        </w:rPr>
        <w:t>
      1) характеристики радиоактивного загрязнения окружающей среды;</w:t>
      </w:r>
    </w:p>
    <w:bookmarkEnd w:id="120"/>
    <w:bookmarkStart w:name="z127" w:id="121"/>
    <w:p>
      <w:pPr>
        <w:spacing w:after="0"/>
        <w:ind w:left="0"/>
        <w:jc w:val="both"/>
      </w:pPr>
      <w:r>
        <w:rPr>
          <w:rFonts w:ascii="Times New Roman"/>
          <w:b w:val="false"/>
          <w:i w:val="false"/>
          <w:color w:val="000000"/>
          <w:sz w:val="28"/>
        </w:rPr>
        <w:t>
      2) анализа обеспечения мероприятий по радиационной безопасности и выполнения норм, правил и Гигиенических нормативов в области радиационной безопасности;</w:t>
      </w:r>
    </w:p>
    <w:bookmarkEnd w:id="121"/>
    <w:bookmarkStart w:name="z128" w:id="122"/>
    <w:p>
      <w:pPr>
        <w:spacing w:after="0"/>
        <w:ind w:left="0"/>
        <w:jc w:val="both"/>
      </w:pPr>
      <w:r>
        <w:rPr>
          <w:rFonts w:ascii="Times New Roman"/>
          <w:b w:val="false"/>
          <w:i w:val="false"/>
          <w:color w:val="000000"/>
          <w:sz w:val="28"/>
        </w:rPr>
        <w:t>
      3) определения вероятности радиационных аварий и их масштабе;</w:t>
      </w:r>
    </w:p>
    <w:bookmarkEnd w:id="122"/>
    <w:bookmarkStart w:name="z129" w:id="123"/>
    <w:p>
      <w:pPr>
        <w:spacing w:after="0"/>
        <w:ind w:left="0"/>
        <w:jc w:val="both"/>
      </w:pPr>
      <w:r>
        <w:rPr>
          <w:rFonts w:ascii="Times New Roman"/>
          <w:b w:val="false"/>
          <w:i w:val="false"/>
          <w:color w:val="000000"/>
          <w:sz w:val="28"/>
        </w:rPr>
        <w:t>
      4) степени готовности к эффективной ликвидации радиационных аварий и их последствий;</w:t>
      </w:r>
    </w:p>
    <w:bookmarkEnd w:id="123"/>
    <w:bookmarkStart w:name="z130" w:id="124"/>
    <w:p>
      <w:pPr>
        <w:spacing w:after="0"/>
        <w:ind w:left="0"/>
        <w:jc w:val="both"/>
      </w:pPr>
      <w:r>
        <w:rPr>
          <w:rFonts w:ascii="Times New Roman"/>
          <w:b w:val="false"/>
          <w:i w:val="false"/>
          <w:color w:val="000000"/>
          <w:sz w:val="28"/>
        </w:rPr>
        <w:t>
      5) анализа доз облучения персонала группы "А" и "Б" по результатам регламентированных форм №1 ДОЗ, №2 ДОЗ, а также получаемых отдельными группами населения от всех источников излучения;</w:t>
      </w:r>
    </w:p>
    <w:bookmarkEnd w:id="124"/>
    <w:bookmarkStart w:name="z131" w:id="125"/>
    <w:p>
      <w:pPr>
        <w:spacing w:after="0"/>
        <w:ind w:left="0"/>
        <w:jc w:val="both"/>
      </w:pPr>
      <w:r>
        <w:rPr>
          <w:rFonts w:ascii="Times New Roman"/>
          <w:b w:val="false"/>
          <w:i w:val="false"/>
          <w:color w:val="000000"/>
          <w:sz w:val="28"/>
        </w:rPr>
        <w:t>
      6) числа лиц, подвергшихся облучению выше установленных пределов доз облучения.</w:t>
      </w:r>
    </w:p>
    <w:bookmarkEnd w:id="125"/>
    <w:bookmarkStart w:name="z132" w:id="126"/>
    <w:p>
      <w:pPr>
        <w:spacing w:after="0"/>
        <w:ind w:left="0"/>
        <w:jc w:val="both"/>
      </w:pPr>
      <w:r>
        <w:rPr>
          <w:rFonts w:ascii="Times New Roman"/>
          <w:b w:val="false"/>
          <w:i w:val="false"/>
          <w:color w:val="000000"/>
          <w:sz w:val="28"/>
        </w:rPr>
        <w:t xml:space="preserve">
      Результаты оценки указанных в подпунктах 1), 2), 3), 4), 5) и 6) настоящего пункта ежегодно заносятся в форму документа, характеризующего состояние радиационной безопасности на объекте и содержащий рекомендации по ее улучшению (далее – радиационно-гигиенический паспорт радиационного объекта) и представляется в территориальные подразделения согласно порядку ведения и использования радиационно-гигиенического паспорта радиационного объекта, указанного в </w:t>
      </w:r>
      <w:r>
        <w:rPr>
          <w:rFonts w:ascii="Times New Roman"/>
          <w:b w:val="false"/>
          <w:i w:val="false"/>
          <w:color w:val="000000"/>
          <w:sz w:val="28"/>
        </w:rPr>
        <w:t>приложении 5</w:t>
      </w:r>
      <w:r>
        <w:rPr>
          <w:rFonts w:ascii="Times New Roman"/>
          <w:b w:val="false"/>
          <w:i w:val="false"/>
          <w:color w:val="000000"/>
          <w:sz w:val="28"/>
        </w:rPr>
        <w:t xml:space="preserve"> к настоящим Санитарным правилам.</w:t>
      </w:r>
    </w:p>
    <w:bookmarkEnd w:id="126"/>
    <w:bookmarkStart w:name="z133" w:id="127"/>
    <w:p>
      <w:pPr>
        <w:spacing w:after="0"/>
        <w:ind w:left="0"/>
        <w:jc w:val="both"/>
      </w:pPr>
      <w:r>
        <w:rPr>
          <w:rFonts w:ascii="Times New Roman"/>
          <w:b w:val="false"/>
          <w:i w:val="false"/>
          <w:color w:val="000000"/>
          <w:sz w:val="28"/>
        </w:rPr>
        <w:t>
      8. Анализ данных, приведенных в радиационно-гигиенических паспортах радиационного объекта, следует проводить путем сопоставления их с требованиями Гигиенических нормативов, настоящих Санитарных правил и с данными предыдущих лет.</w:t>
      </w:r>
    </w:p>
    <w:bookmarkEnd w:id="127"/>
    <w:bookmarkStart w:name="z134" w:id="128"/>
    <w:p>
      <w:pPr>
        <w:spacing w:after="0"/>
        <w:ind w:left="0"/>
        <w:jc w:val="both"/>
      </w:pPr>
      <w:r>
        <w:rPr>
          <w:rFonts w:ascii="Times New Roman"/>
          <w:b w:val="false"/>
          <w:i w:val="false"/>
          <w:color w:val="000000"/>
          <w:sz w:val="28"/>
        </w:rPr>
        <w:t>
      9. Радиационная безопасность на радиационном объекте и вокруг него обеспечивается:</w:t>
      </w:r>
    </w:p>
    <w:bookmarkEnd w:id="128"/>
    <w:bookmarkStart w:name="z135" w:id="129"/>
    <w:p>
      <w:pPr>
        <w:spacing w:after="0"/>
        <w:ind w:left="0"/>
        <w:jc w:val="both"/>
      </w:pPr>
      <w:r>
        <w:rPr>
          <w:rFonts w:ascii="Times New Roman"/>
          <w:b w:val="false"/>
          <w:i w:val="false"/>
          <w:color w:val="000000"/>
          <w:sz w:val="28"/>
        </w:rPr>
        <w:t xml:space="preserve">
      1) соблюдением требований нормативных правовых актов при подготовке проектной документации радиационного объекта, включающей обоснование выбора района и площадки для размещения радиационного объекта, уровня физической защиты источников излучения, зонирование территории вокруг и внутри объектов 1 и 2 категории, установленной в соответствии с </w:t>
      </w:r>
      <w:r>
        <w:rPr>
          <w:rFonts w:ascii="Times New Roman"/>
          <w:b w:val="false"/>
          <w:i w:val="false"/>
          <w:color w:val="000000"/>
          <w:sz w:val="28"/>
        </w:rPr>
        <w:t>пунктом 23</w:t>
      </w:r>
      <w:r>
        <w:rPr>
          <w:rFonts w:ascii="Times New Roman"/>
          <w:b w:val="false"/>
          <w:i w:val="false"/>
          <w:color w:val="000000"/>
          <w:sz w:val="28"/>
        </w:rPr>
        <w:t xml:space="preserve"> настоящих Санитарных правил;</w:t>
      </w:r>
    </w:p>
    <w:bookmarkEnd w:id="129"/>
    <w:bookmarkStart w:name="z136" w:id="130"/>
    <w:p>
      <w:pPr>
        <w:spacing w:after="0"/>
        <w:ind w:left="0"/>
        <w:jc w:val="both"/>
      </w:pPr>
      <w:r>
        <w:rPr>
          <w:rFonts w:ascii="Times New Roman"/>
          <w:b w:val="false"/>
          <w:i w:val="false"/>
          <w:color w:val="000000"/>
          <w:sz w:val="28"/>
        </w:rPr>
        <w:t>
      2) созданием безопасных условий эксплуатации технологических систем;</w:t>
      </w:r>
    </w:p>
    <w:bookmarkEnd w:id="130"/>
    <w:bookmarkStart w:name="z137" w:id="131"/>
    <w:p>
      <w:pPr>
        <w:spacing w:after="0"/>
        <w:ind w:left="0"/>
        <w:jc w:val="both"/>
      </w:pPr>
      <w:r>
        <w:rPr>
          <w:rFonts w:ascii="Times New Roman"/>
          <w:b w:val="false"/>
          <w:i w:val="false"/>
          <w:color w:val="000000"/>
          <w:sz w:val="28"/>
        </w:rPr>
        <w:t>
      3) санитарно-эпидемиологической оценкой деятельности с источниками облучения;</w:t>
      </w:r>
    </w:p>
    <w:bookmarkEnd w:id="131"/>
    <w:bookmarkStart w:name="z138" w:id="132"/>
    <w:p>
      <w:pPr>
        <w:spacing w:after="0"/>
        <w:ind w:left="0"/>
        <w:jc w:val="both"/>
      </w:pPr>
      <w:r>
        <w:rPr>
          <w:rFonts w:ascii="Times New Roman"/>
          <w:b w:val="false"/>
          <w:i w:val="false"/>
          <w:color w:val="000000"/>
          <w:sz w:val="28"/>
        </w:rPr>
        <w:t>
      4) организацией и проведением радиационного контроля;</w:t>
      </w:r>
    </w:p>
    <w:bookmarkEnd w:id="132"/>
    <w:bookmarkStart w:name="z139" w:id="133"/>
    <w:p>
      <w:pPr>
        <w:spacing w:after="0"/>
        <w:ind w:left="0"/>
        <w:jc w:val="both"/>
      </w:pPr>
      <w:r>
        <w:rPr>
          <w:rFonts w:ascii="Times New Roman"/>
          <w:b w:val="false"/>
          <w:i w:val="false"/>
          <w:color w:val="000000"/>
          <w:sz w:val="28"/>
        </w:rPr>
        <w:t>
      5) планированием и проведением мероприятий по обеспечению радиационной безопасности персонала и населения при нормальной работе объекта, его реконструкции и выводе из эксплуатации, а так же при радиационных авариях;</w:t>
      </w:r>
    </w:p>
    <w:bookmarkEnd w:id="133"/>
    <w:bookmarkStart w:name="z140" w:id="134"/>
    <w:p>
      <w:pPr>
        <w:spacing w:after="0"/>
        <w:ind w:left="0"/>
        <w:jc w:val="both"/>
      </w:pPr>
      <w:r>
        <w:rPr>
          <w:rFonts w:ascii="Times New Roman"/>
          <w:b w:val="false"/>
          <w:i w:val="false"/>
          <w:color w:val="000000"/>
          <w:sz w:val="28"/>
        </w:rPr>
        <w:t>
      6) повышением квалификации и знания правил работы с источниками излучения персонала группы "А".</w:t>
      </w:r>
    </w:p>
    <w:bookmarkEnd w:id="134"/>
    <w:bookmarkStart w:name="z141" w:id="135"/>
    <w:p>
      <w:pPr>
        <w:spacing w:after="0"/>
        <w:ind w:left="0"/>
        <w:jc w:val="both"/>
      </w:pPr>
      <w:r>
        <w:rPr>
          <w:rFonts w:ascii="Times New Roman"/>
          <w:b w:val="false"/>
          <w:i w:val="false"/>
          <w:color w:val="000000"/>
          <w:sz w:val="28"/>
        </w:rPr>
        <w:t>
      10. Радиационная безопасность персонала обеспечивается:</w:t>
      </w:r>
    </w:p>
    <w:bookmarkEnd w:id="135"/>
    <w:bookmarkStart w:name="z142" w:id="136"/>
    <w:p>
      <w:pPr>
        <w:spacing w:after="0"/>
        <w:ind w:left="0"/>
        <w:jc w:val="both"/>
      </w:pPr>
      <w:r>
        <w:rPr>
          <w:rFonts w:ascii="Times New Roman"/>
          <w:b w:val="false"/>
          <w:i w:val="false"/>
          <w:color w:val="000000"/>
          <w:sz w:val="28"/>
        </w:rPr>
        <w:t>
      1) организацией радиационного контроля;</w:t>
      </w:r>
    </w:p>
    <w:bookmarkEnd w:id="136"/>
    <w:bookmarkStart w:name="z143" w:id="137"/>
    <w:p>
      <w:pPr>
        <w:spacing w:after="0"/>
        <w:ind w:left="0"/>
        <w:jc w:val="both"/>
      </w:pPr>
      <w:r>
        <w:rPr>
          <w:rFonts w:ascii="Times New Roman"/>
          <w:b w:val="false"/>
          <w:i w:val="false"/>
          <w:color w:val="000000"/>
          <w:sz w:val="28"/>
        </w:rPr>
        <w:t>
      2) знанием и соблюдением правил работы с источниками излучения;</w:t>
      </w:r>
    </w:p>
    <w:bookmarkEnd w:id="137"/>
    <w:bookmarkStart w:name="z144" w:id="138"/>
    <w:p>
      <w:pPr>
        <w:spacing w:after="0"/>
        <w:ind w:left="0"/>
        <w:jc w:val="both"/>
      </w:pPr>
      <w:r>
        <w:rPr>
          <w:rFonts w:ascii="Times New Roman"/>
          <w:b w:val="false"/>
          <w:i w:val="false"/>
          <w:color w:val="000000"/>
          <w:sz w:val="28"/>
        </w:rPr>
        <w:t>
      3) организацией учета и контроля источников излучения;</w:t>
      </w:r>
    </w:p>
    <w:bookmarkEnd w:id="138"/>
    <w:bookmarkStart w:name="z145" w:id="139"/>
    <w:p>
      <w:pPr>
        <w:spacing w:after="0"/>
        <w:ind w:left="0"/>
        <w:jc w:val="both"/>
      </w:pPr>
      <w:r>
        <w:rPr>
          <w:rFonts w:ascii="Times New Roman"/>
          <w:b w:val="false"/>
          <w:i w:val="false"/>
          <w:color w:val="000000"/>
          <w:sz w:val="28"/>
        </w:rPr>
        <w:t>
      4) применением индивидуальных средств защиты;</w:t>
      </w:r>
    </w:p>
    <w:bookmarkEnd w:id="139"/>
    <w:bookmarkStart w:name="z146" w:id="140"/>
    <w:p>
      <w:pPr>
        <w:spacing w:after="0"/>
        <w:ind w:left="0"/>
        <w:jc w:val="both"/>
      </w:pPr>
      <w:r>
        <w:rPr>
          <w:rFonts w:ascii="Times New Roman"/>
          <w:b w:val="false"/>
          <w:i w:val="false"/>
          <w:color w:val="000000"/>
          <w:sz w:val="28"/>
        </w:rPr>
        <w:t>
      5) ограничениями допуска к работе с источниками излучения по возрасту, полу, состоянию здоровья, уровню предыдущего облучения и другим показателям;</w:t>
      </w:r>
    </w:p>
    <w:bookmarkEnd w:id="140"/>
    <w:bookmarkStart w:name="z147" w:id="141"/>
    <w:p>
      <w:pPr>
        <w:spacing w:after="0"/>
        <w:ind w:left="0"/>
        <w:jc w:val="both"/>
      </w:pPr>
      <w:r>
        <w:rPr>
          <w:rFonts w:ascii="Times New Roman"/>
          <w:b w:val="false"/>
          <w:i w:val="false"/>
          <w:color w:val="000000"/>
          <w:sz w:val="28"/>
        </w:rPr>
        <w:t>
      6) созданием условий труда, отвечающих требованиям Гигиенических нормативов и настоящих Санитарных правил;</w:t>
      </w:r>
    </w:p>
    <w:bookmarkEnd w:id="141"/>
    <w:bookmarkStart w:name="z148" w:id="142"/>
    <w:p>
      <w:pPr>
        <w:spacing w:after="0"/>
        <w:ind w:left="0"/>
        <w:jc w:val="both"/>
      </w:pPr>
      <w:r>
        <w:rPr>
          <w:rFonts w:ascii="Times New Roman"/>
          <w:b w:val="false"/>
          <w:i w:val="false"/>
          <w:color w:val="000000"/>
          <w:sz w:val="28"/>
        </w:rPr>
        <w:t>
      7) переводом беременной женщины на работу, не связанную с источниками излучения, со дня получения информации о факте беременности, на период беременности и грудного вскармливания ребенка;</w:t>
      </w:r>
    </w:p>
    <w:bookmarkEnd w:id="142"/>
    <w:bookmarkStart w:name="z149" w:id="143"/>
    <w:p>
      <w:pPr>
        <w:spacing w:after="0"/>
        <w:ind w:left="0"/>
        <w:jc w:val="both"/>
      </w:pPr>
      <w:r>
        <w:rPr>
          <w:rFonts w:ascii="Times New Roman"/>
          <w:b w:val="false"/>
          <w:i w:val="false"/>
          <w:color w:val="000000"/>
          <w:sz w:val="28"/>
        </w:rPr>
        <w:t>
      8) достаточностью защитных барьеров, экранов и расстояния от источников излучения, а также ограничением времени работы с источниками излучения;</w:t>
      </w:r>
    </w:p>
    <w:bookmarkEnd w:id="143"/>
    <w:bookmarkStart w:name="z150" w:id="144"/>
    <w:p>
      <w:pPr>
        <w:spacing w:after="0"/>
        <w:ind w:left="0"/>
        <w:jc w:val="both"/>
      </w:pPr>
      <w:r>
        <w:rPr>
          <w:rFonts w:ascii="Times New Roman"/>
          <w:b w:val="false"/>
          <w:i w:val="false"/>
          <w:color w:val="000000"/>
          <w:sz w:val="28"/>
        </w:rPr>
        <w:t>
      9) соблюдением контрольных уровней радиационных факторов на радиационном объекте;</w:t>
      </w:r>
    </w:p>
    <w:bookmarkEnd w:id="144"/>
    <w:bookmarkStart w:name="z151" w:id="145"/>
    <w:p>
      <w:pPr>
        <w:spacing w:after="0"/>
        <w:ind w:left="0"/>
        <w:jc w:val="both"/>
      </w:pPr>
      <w:r>
        <w:rPr>
          <w:rFonts w:ascii="Times New Roman"/>
          <w:b w:val="false"/>
          <w:i w:val="false"/>
          <w:color w:val="000000"/>
          <w:sz w:val="28"/>
        </w:rPr>
        <w:t>
      10) организацией системы информации о радиационной обстановке;</w:t>
      </w:r>
    </w:p>
    <w:bookmarkEnd w:id="145"/>
    <w:bookmarkStart w:name="z152" w:id="146"/>
    <w:p>
      <w:pPr>
        <w:spacing w:after="0"/>
        <w:ind w:left="0"/>
        <w:jc w:val="both"/>
      </w:pPr>
      <w:r>
        <w:rPr>
          <w:rFonts w:ascii="Times New Roman"/>
          <w:b w:val="false"/>
          <w:i w:val="false"/>
          <w:color w:val="000000"/>
          <w:sz w:val="28"/>
        </w:rPr>
        <w:t>
      11) проведением эффективных мероприятий по защите персонала при планировании повышенного облучения в случае угрозы и возникновении аварии.</w:t>
      </w:r>
    </w:p>
    <w:bookmarkEnd w:id="146"/>
    <w:bookmarkStart w:name="z153" w:id="147"/>
    <w:p>
      <w:pPr>
        <w:spacing w:after="0"/>
        <w:ind w:left="0"/>
        <w:jc w:val="both"/>
      </w:pPr>
      <w:r>
        <w:rPr>
          <w:rFonts w:ascii="Times New Roman"/>
          <w:b w:val="false"/>
          <w:i w:val="false"/>
          <w:color w:val="000000"/>
          <w:sz w:val="28"/>
        </w:rPr>
        <w:t>
      11. Радиационная безопасность населения обеспечивается:</w:t>
      </w:r>
    </w:p>
    <w:bookmarkEnd w:id="147"/>
    <w:bookmarkStart w:name="z154" w:id="148"/>
    <w:p>
      <w:pPr>
        <w:spacing w:after="0"/>
        <w:ind w:left="0"/>
        <w:jc w:val="both"/>
      </w:pPr>
      <w:r>
        <w:rPr>
          <w:rFonts w:ascii="Times New Roman"/>
          <w:b w:val="false"/>
          <w:i w:val="false"/>
          <w:color w:val="000000"/>
          <w:sz w:val="28"/>
        </w:rPr>
        <w:t>
      1) созданием условий жизнедеятельности людей, в соответствии с требованиями настоящих Санитарных правил;</w:t>
      </w:r>
    </w:p>
    <w:bookmarkEnd w:id="148"/>
    <w:bookmarkStart w:name="z155" w:id="149"/>
    <w:p>
      <w:pPr>
        <w:spacing w:after="0"/>
        <w:ind w:left="0"/>
        <w:jc w:val="both"/>
      </w:pPr>
      <w:r>
        <w:rPr>
          <w:rFonts w:ascii="Times New Roman"/>
          <w:b w:val="false"/>
          <w:i w:val="false"/>
          <w:color w:val="000000"/>
          <w:sz w:val="28"/>
        </w:rPr>
        <w:t>
      2) установлением квот на облучение от разных источников излучения;</w:t>
      </w:r>
    </w:p>
    <w:bookmarkEnd w:id="149"/>
    <w:bookmarkStart w:name="z156" w:id="150"/>
    <w:p>
      <w:pPr>
        <w:spacing w:after="0"/>
        <w:ind w:left="0"/>
        <w:jc w:val="both"/>
      </w:pPr>
      <w:r>
        <w:rPr>
          <w:rFonts w:ascii="Times New Roman"/>
          <w:b w:val="false"/>
          <w:i w:val="false"/>
          <w:color w:val="000000"/>
          <w:sz w:val="28"/>
        </w:rPr>
        <w:t>
      3) организацией радиационного контроля;</w:t>
      </w:r>
    </w:p>
    <w:bookmarkEnd w:id="150"/>
    <w:bookmarkStart w:name="z157" w:id="151"/>
    <w:p>
      <w:pPr>
        <w:spacing w:after="0"/>
        <w:ind w:left="0"/>
        <w:jc w:val="both"/>
      </w:pPr>
      <w:r>
        <w:rPr>
          <w:rFonts w:ascii="Times New Roman"/>
          <w:b w:val="false"/>
          <w:i w:val="false"/>
          <w:color w:val="000000"/>
          <w:sz w:val="28"/>
        </w:rPr>
        <w:t>
      4) эффективностью планирования и проведения мероприятий по радиационной защите в нормальных условиях и в случае радиационной аварии;</w:t>
      </w:r>
    </w:p>
    <w:bookmarkEnd w:id="151"/>
    <w:bookmarkStart w:name="z158" w:id="152"/>
    <w:p>
      <w:pPr>
        <w:spacing w:after="0"/>
        <w:ind w:left="0"/>
        <w:jc w:val="both"/>
      </w:pPr>
      <w:r>
        <w:rPr>
          <w:rFonts w:ascii="Times New Roman"/>
          <w:b w:val="false"/>
          <w:i w:val="false"/>
          <w:color w:val="000000"/>
          <w:sz w:val="28"/>
        </w:rPr>
        <w:t>
      5) организацией системы информации о радиационной обстановке.</w:t>
      </w:r>
    </w:p>
    <w:bookmarkEnd w:id="152"/>
    <w:bookmarkStart w:name="z159" w:id="153"/>
    <w:p>
      <w:pPr>
        <w:spacing w:after="0"/>
        <w:ind w:left="0"/>
        <w:jc w:val="both"/>
      </w:pPr>
      <w:r>
        <w:rPr>
          <w:rFonts w:ascii="Times New Roman"/>
          <w:b w:val="false"/>
          <w:i w:val="false"/>
          <w:color w:val="000000"/>
          <w:sz w:val="28"/>
        </w:rPr>
        <w:t>
      12. При разработке мероприятий по снижению доз облучения персонала и населения исходят из следующих основных положений:</w:t>
      </w:r>
    </w:p>
    <w:bookmarkEnd w:id="153"/>
    <w:bookmarkStart w:name="z160" w:id="154"/>
    <w:p>
      <w:pPr>
        <w:spacing w:after="0"/>
        <w:ind w:left="0"/>
        <w:jc w:val="both"/>
      </w:pPr>
      <w:r>
        <w:rPr>
          <w:rFonts w:ascii="Times New Roman"/>
          <w:b w:val="false"/>
          <w:i w:val="false"/>
          <w:color w:val="000000"/>
          <w:sz w:val="28"/>
        </w:rPr>
        <w:t>
      1) поддержание на низком и достижимом уровне, с учетом экономических и социальных факторов индивидуальных доз облучения и числа обучаемых лиц при использовании любого источника излучение;</w:t>
      </w:r>
    </w:p>
    <w:bookmarkEnd w:id="154"/>
    <w:bookmarkStart w:name="z161" w:id="155"/>
    <w:p>
      <w:pPr>
        <w:spacing w:after="0"/>
        <w:ind w:left="0"/>
        <w:jc w:val="both"/>
      </w:pPr>
      <w:r>
        <w:rPr>
          <w:rFonts w:ascii="Times New Roman"/>
          <w:b w:val="false"/>
          <w:i w:val="false"/>
          <w:color w:val="000000"/>
          <w:sz w:val="28"/>
        </w:rPr>
        <w:t>
      2) мероприятия по коллективной защите людей осуществляются в отношении источников излучения, где возможно достичь наибольшего снижения коллективной дозы облучения при минимальных затратах;</w:t>
      </w:r>
    </w:p>
    <w:bookmarkEnd w:id="155"/>
    <w:bookmarkStart w:name="z162" w:id="156"/>
    <w:p>
      <w:pPr>
        <w:spacing w:after="0"/>
        <w:ind w:left="0"/>
        <w:jc w:val="both"/>
      </w:pPr>
      <w:r>
        <w:rPr>
          <w:rFonts w:ascii="Times New Roman"/>
          <w:b w:val="false"/>
          <w:i w:val="false"/>
          <w:color w:val="000000"/>
          <w:sz w:val="28"/>
        </w:rPr>
        <w:t>
      3) снижение доз от каждого источника излучения достигается за счет уменьшения облучения критических групп для этого источника излучения.</w:t>
      </w:r>
    </w:p>
    <w:bookmarkEnd w:id="156"/>
    <w:bookmarkStart w:name="z163" w:id="157"/>
    <w:p>
      <w:pPr>
        <w:spacing w:after="0"/>
        <w:ind w:left="0"/>
        <w:jc w:val="both"/>
      </w:pPr>
      <w:r>
        <w:rPr>
          <w:rFonts w:ascii="Times New Roman"/>
          <w:b w:val="false"/>
          <w:i w:val="false"/>
          <w:color w:val="000000"/>
          <w:sz w:val="28"/>
        </w:rPr>
        <w:t>
      13.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w:t>
      </w:r>
    </w:p>
    <w:bookmarkEnd w:id="157"/>
    <w:bookmarkStart w:name="z164" w:id="158"/>
    <w:p>
      <w:pPr>
        <w:spacing w:after="0"/>
        <w:ind w:left="0"/>
        <w:jc w:val="both"/>
      </w:pPr>
      <w:r>
        <w:rPr>
          <w:rFonts w:ascii="Times New Roman"/>
          <w:b w:val="false"/>
          <w:i w:val="false"/>
          <w:color w:val="000000"/>
          <w:sz w:val="28"/>
        </w:rPr>
        <w:t>
      14. Целью радиационного контроля является получение информации об индивидуальных и коллективных дозах облучения персонала, пациентов и населения во всех условиях жизнедеятельности человека, а также сведений о всех регламентируемых величинах, характеризующих радиационную обстановку.</w:t>
      </w:r>
    </w:p>
    <w:bookmarkEnd w:id="158"/>
    <w:bookmarkStart w:name="z165" w:id="159"/>
    <w:p>
      <w:pPr>
        <w:spacing w:after="0"/>
        <w:ind w:left="0"/>
        <w:jc w:val="both"/>
      </w:pPr>
      <w:r>
        <w:rPr>
          <w:rFonts w:ascii="Times New Roman"/>
          <w:b w:val="false"/>
          <w:i w:val="false"/>
          <w:color w:val="000000"/>
          <w:sz w:val="28"/>
        </w:rPr>
        <w:t>
      15. Результаты радиационного контроля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w:t>
      </w:r>
    </w:p>
    <w:bookmarkEnd w:id="159"/>
    <w:bookmarkStart w:name="z166" w:id="160"/>
    <w:p>
      <w:pPr>
        <w:spacing w:after="0"/>
        <w:ind w:left="0"/>
        <w:jc w:val="both"/>
      </w:pPr>
      <w:r>
        <w:rPr>
          <w:rFonts w:ascii="Times New Roman"/>
          <w:b w:val="false"/>
          <w:i w:val="false"/>
          <w:color w:val="000000"/>
          <w:sz w:val="28"/>
        </w:rPr>
        <w:t>
      16. Объектами радиационного контроля являются:</w:t>
      </w:r>
    </w:p>
    <w:bookmarkEnd w:id="160"/>
    <w:bookmarkStart w:name="z167" w:id="161"/>
    <w:p>
      <w:pPr>
        <w:spacing w:after="0"/>
        <w:ind w:left="0"/>
        <w:jc w:val="both"/>
      </w:pPr>
      <w:r>
        <w:rPr>
          <w:rFonts w:ascii="Times New Roman"/>
          <w:b w:val="false"/>
          <w:i w:val="false"/>
          <w:color w:val="000000"/>
          <w:sz w:val="28"/>
        </w:rPr>
        <w:t>
      1) персонал групп "А" и "Б" при воздействии на них ионизирующего излучения в производственных условиях;</w:t>
      </w:r>
    </w:p>
    <w:bookmarkEnd w:id="161"/>
    <w:bookmarkStart w:name="z168" w:id="162"/>
    <w:p>
      <w:pPr>
        <w:spacing w:after="0"/>
        <w:ind w:left="0"/>
        <w:jc w:val="both"/>
      </w:pPr>
      <w:r>
        <w:rPr>
          <w:rFonts w:ascii="Times New Roman"/>
          <w:b w:val="false"/>
          <w:i w:val="false"/>
          <w:color w:val="000000"/>
          <w:sz w:val="28"/>
        </w:rPr>
        <w:t>
      2) пациенты при выполнении медицинских рентгенорадиологических процедур;</w:t>
      </w:r>
    </w:p>
    <w:bookmarkEnd w:id="162"/>
    <w:bookmarkStart w:name="z169" w:id="163"/>
    <w:p>
      <w:pPr>
        <w:spacing w:after="0"/>
        <w:ind w:left="0"/>
        <w:jc w:val="both"/>
      </w:pPr>
      <w:r>
        <w:rPr>
          <w:rFonts w:ascii="Times New Roman"/>
          <w:b w:val="false"/>
          <w:i w:val="false"/>
          <w:color w:val="000000"/>
          <w:sz w:val="28"/>
        </w:rPr>
        <w:t>
      3) население при воздействии на него природных и техногенных источников излучения;</w:t>
      </w:r>
    </w:p>
    <w:bookmarkEnd w:id="163"/>
    <w:bookmarkStart w:name="z170" w:id="164"/>
    <w:p>
      <w:pPr>
        <w:spacing w:after="0"/>
        <w:ind w:left="0"/>
        <w:jc w:val="both"/>
      </w:pPr>
      <w:r>
        <w:rPr>
          <w:rFonts w:ascii="Times New Roman"/>
          <w:b w:val="false"/>
          <w:i w:val="false"/>
          <w:color w:val="000000"/>
          <w:sz w:val="28"/>
        </w:rPr>
        <w:t>
      4) среда обитания человека.</w:t>
      </w:r>
    </w:p>
    <w:bookmarkEnd w:id="164"/>
    <w:bookmarkStart w:name="z171" w:id="165"/>
    <w:p>
      <w:pPr>
        <w:spacing w:after="0"/>
        <w:ind w:left="0"/>
        <w:jc w:val="both"/>
      </w:pPr>
      <w:r>
        <w:rPr>
          <w:rFonts w:ascii="Times New Roman"/>
          <w:b w:val="false"/>
          <w:i w:val="false"/>
          <w:color w:val="000000"/>
          <w:sz w:val="28"/>
        </w:rPr>
        <w:t>
      17. Программа радиационного контроля на радиационном объекте, где планируется обращение с источниками излучения, разрабатывается на стадии проектирования. В проекте радиационного объекта должны быть определены виды, объем и порядок проведения контроля, перечень технических средств и штат работников, необходимых для его осуществления.</w:t>
      </w:r>
    </w:p>
    <w:bookmarkEnd w:id="165"/>
    <w:bookmarkStart w:name="z172" w:id="166"/>
    <w:p>
      <w:pPr>
        <w:spacing w:after="0"/>
        <w:ind w:left="0"/>
        <w:jc w:val="both"/>
      </w:pPr>
      <w:r>
        <w:rPr>
          <w:rFonts w:ascii="Times New Roman"/>
          <w:b w:val="false"/>
          <w:i w:val="false"/>
          <w:color w:val="000000"/>
          <w:sz w:val="28"/>
        </w:rPr>
        <w:t>
      18. Администрация радиационного объекта разрабатывает и утверждает программу радиационного контроля с учетом особенностей и условий выполняемых работ.</w:t>
      </w:r>
    </w:p>
    <w:bookmarkEnd w:id="166"/>
    <w:bookmarkStart w:name="z173" w:id="167"/>
    <w:p>
      <w:pPr>
        <w:spacing w:after="0"/>
        <w:ind w:left="0"/>
        <w:jc w:val="both"/>
      </w:pPr>
      <w:r>
        <w:rPr>
          <w:rFonts w:ascii="Times New Roman"/>
          <w:b w:val="false"/>
          <w:i w:val="false"/>
          <w:color w:val="000000"/>
          <w:sz w:val="28"/>
        </w:rPr>
        <w:t>
      Виды и объем радиационного контроля уточняются в зависимости от конкретной радиационной обстановки на радиационном объекте и на прилегающей территории.</w:t>
      </w:r>
    </w:p>
    <w:bookmarkEnd w:id="167"/>
    <w:bookmarkStart w:name="z174" w:id="168"/>
    <w:p>
      <w:pPr>
        <w:spacing w:after="0"/>
        <w:ind w:left="0"/>
        <w:jc w:val="both"/>
      </w:pPr>
      <w:r>
        <w:rPr>
          <w:rFonts w:ascii="Times New Roman"/>
          <w:b w:val="false"/>
          <w:i w:val="false"/>
          <w:color w:val="000000"/>
          <w:sz w:val="28"/>
        </w:rPr>
        <w:t>
      19. Радиационный контроль радиационного объекта предусматривает проведение контроля и учета индивидуальных доз облучения работников (персонала).</w:t>
      </w:r>
    </w:p>
    <w:bookmarkEnd w:id="168"/>
    <w:bookmarkStart w:name="z175" w:id="169"/>
    <w:p>
      <w:pPr>
        <w:spacing w:after="0"/>
        <w:ind w:left="0"/>
        <w:jc w:val="both"/>
      </w:pPr>
      <w:r>
        <w:rPr>
          <w:rFonts w:ascii="Times New Roman"/>
          <w:b w:val="false"/>
          <w:i w:val="false"/>
          <w:color w:val="000000"/>
          <w:sz w:val="28"/>
        </w:rPr>
        <w:t>
      20. В зависимости от объема и характера работ радиационный контроль осуществляется службой радиационной безопасности или лицом, ответственным за радиационный контроль, прошедшим специальную подготовку.</w:t>
      </w:r>
    </w:p>
    <w:bookmarkEnd w:id="169"/>
    <w:bookmarkStart w:name="z176" w:id="170"/>
    <w:p>
      <w:pPr>
        <w:spacing w:after="0"/>
        <w:ind w:left="0"/>
        <w:jc w:val="both"/>
      </w:pPr>
      <w:r>
        <w:rPr>
          <w:rFonts w:ascii="Times New Roman"/>
          <w:b w:val="false"/>
          <w:i w:val="false"/>
          <w:color w:val="000000"/>
          <w:sz w:val="28"/>
        </w:rPr>
        <w:t>
      21. Администрацией радиационного объекта выполняются следующие требования:</w:t>
      </w:r>
    </w:p>
    <w:bookmarkEnd w:id="170"/>
    <w:bookmarkStart w:name="z177" w:id="171"/>
    <w:p>
      <w:pPr>
        <w:spacing w:after="0"/>
        <w:ind w:left="0"/>
        <w:jc w:val="both"/>
      </w:pPr>
      <w:r>
        <w:rPr>
          <w:rFonts w:ascii="Times New Roman"/>
          <w:b w:val="false"/>
          <w:i w:val="false"/>
          <w:color w:val="000000"/>
          <w:sz w:val="28"/>
        </w:rPr>
        <w:t>
      1) получение положительного санитарно-эпидемиологического заключения;</w:t>
      </w:r>
    </w:p>
    <w:bookmarkEnd w:id="171"/>
    <w:bookmarkStart w:name="z178" w:id="172"/>
    <w:p>
      <w:pPr>
        <w:spacing w:after="0"/>
        <w:ind w:left="0"/>
        <w:jc w:val="both"/>
      </w:pPr>
      <w:r>
        <w:rPr>
          <w:rFonts w:ascii="Times New Roman"/>
          <w:b w:val="false"/>
          <w:i w:val="false"/>
          <w:color w:val="000000"/>
          <w:sz w:val="28"/>
        </w:rPr>
        <w:t>
      2) обеспечение разработки контрольных уровней радиационных факторов на радиационном объекте и санитарно-защитной зоне устанавливаемых для оперативного радиационного контроля, с целью закрепления достигнутого уровня радиационной безопасности, обеспечения дальнейшего снижения уровней облучения персонала и населения, уменьшения радиоактивного загрязнения окружающей среды;</w:t>
      </w:r>
    </w:p>
    <w:bookmarkEnd w:id="172"/>
    <w:bookmarkStart w:name="z179" w:id="173"/>
    <w:p>
      <w:pPr>
        <w:spacing w:after="0"/>
        <w:ind w:left="0"/>
        <w:jc w:val="both"/>
      </w:pPr>
      <w:r>
        <w:rPr>
          <w:rFonts w:ascii="Times New Roman"/>
          <w:b w:val="false"/>
          <w:i w:val="false"/>
          <w:color w:val="000000"/>
          <w:sz w:val="28"/>
        </w:rPr>
        <w:t>
      3) обеспечение разработки инструкции по радиационной безопасности при работе с источниками излучения, в соответствии с порядком ведения инструкции по радиационной безопасности при работе с источниками излучения, указанного в приложении 6 настоящих Санитарных правил;</w:t>
      </w:r>
    </w:p>
    <w:bookmarkEnd w:id="173"/>
    <w:bookmarkStart w:name="z180" w:id="174"/>
    <w:p>
      <w:pPr>
        <w:spacing w:after="0"/>
        <w:ind w:left="0"/>
        <w:jc w:val="both"/>
      </w:pPr>
      <w:r>
        <w:rPr>
          <w:rFonts w:ascii="Times New Roman"/>
          <w:b w:val="false"/>
          <w:i w:val="false"/>
          <w:color w:val="000000"/>
          <w:sz w:val="28"/>
        </w:rPr>
        <w:t>
      4) определение перечня лиц, относящихся к персоналу групп "А" и "Б";</w:t>
      </w:r>
    </w:p>
    <w:bookmarkEnd w:id="174"/>
    <w:bookmarkStart w:name="z181" w:id="175"/>
    <w:p>
      <w:pPr>
        <w:spacing w:after="0"/>
        <w:ind w:left="0"/>
        <w:jc w:val="both"/>
      </w:pPr>
      <w:r>
        <w:rPr>
          <w:rFonts w:ascii="Times New Roman"/>
          <w:b w:val="false"/>
          <w:i w:val="false"/>
          <w:color w:val="000000"/>
          <w:sz w:val="28"/>
        </w:rPr>
        <w:t>
      5) создание условий для работы с источниками излучения, соответствующие требованиям настоящих Санитарных правил;</w:t>
      </w:r>
    </w:p>
    <w:bookmarkEnd w:id="175"/>
    <w:bookmarkStart w:name="z182" w:id="176"/>
    <w:p>
      <w:pPr>
        <w:spacing w:after="0"/>
        <w:ind w:left="0"/>
        <w:jc w:val="both"/>
      </w:pPr>
      <w:r>
        <w:rPr>
          <w:rFonts w:ascii="Times New Roman"/>
          <w:b w:val="false"/>
          <w:i w:val="false"/>
          <w:color w:val="000000"/>
          <w:sz w:val="28"/>
        </w:rPr>
        <w:t>
      6) планирование и осуществление мероприятий по обеспечению и совершенствованию радиационной безопасности на радиационном объекте;</w:t>
      </w:r>
    </w:p>
    <w:bookmarkEnd w:id="176"/>
    <w:bookmarkStart w:name="z183" w:id="177"/>
    <w:p>
      <w:pPr>
        <w:spacing w:after="0"/>
        <w:ind w:left="0"/>
        <w:jc w:val="both"/>
      </w:pPr>
      <w:r>
        <w:rPr>
          <w:rFonts w:ascii="Times New Roman"/>
          <w:b w:val="false"/>
          <w:i w:val="false"/>
          <w:color w:val="000000"/>
          <w:sz w:val="28"/>
        </w:rPr>
        <w:t>
      7) обеспечение систематического контроля радиационной обстановки на рабочих местах, в помещениях, на территории организации, в санитарно-защитной зоне и в зоне наблюдения, а также за выбросом и сбросом радиоактивных веществ;</w:t>
      </w:r>
    </w:p>
    <w:bookmarkEnd w:id="177"/>
    <w:bookmarkStart w:name="z184" w:id="178"/>
    <w:p>
      <w:pPr>
        <w:spacing w:after="0"/>
        <w:ind w:left="0"/>
        <w:jc w:val="both"/>
      </w:pPr>
      <w:r>
        <w:rPr>
          <w:rFonts w:ascii="Times New Roman"/>
          <w:b w:val="false"/>
          <w:i w:val="false"/>
          <w:color w:val="000000"/>
          <w:sz w:val="28"/>
        </w:rPr>
        <w:t>
      8) обеспечение контроля и учета индивидуальных доз облучения персонала;</w:t>
      </w:r>
    </w:p>
    <w:bookmarkEnd w:id="178"/>
    <w:bookmarkStart w:name="z185" w:id="179"/>
    <w:p>
      <w:pPr>
        <w:spacing w:after="0"/>
        <w:ind w:left="0"/>
        <w:jc w:val="both"/>
      </w:pPr>
      <w:r>
        <w:rPr>
          <w:rFonts w:ascii="Times New Roman"/>
          <w:b w:val="false"/>
          <w:i w:val="false"/>
          <w:color w:val="000000"/>
          <w:sz w:val="28"/>
        </w:rPr>
        <w:t>
      9) регулярное информирование персонала об уровнях ионизирующего излучения на их рабочих местах и о величине полученных ими индивидуальных дозах облучения;</w:t>
      </w:r>
    </w:p>
    <w:bookmarkEnd w:id="179"/>
    <w:bookmarkStart w:name="z186" w:id="180"/>
    <w:p>
      <w:pPr>
        <w:spacing w:after="0"/>
        <w:ind w:left="0"/>
        <w:jc w:val="both"/>
      </w:pPr>
      <w:r>
        <w:rPr>
          <w:rFonts w:ascii="Times New Roman"/>
          <w:b w:val="false"/>
          <w:i w:val="false"/>
          <w:color w:val="000000"/>
          <w:sz w:val="28"/>
        </w:rPr>
        <w:t>
      10) провидение предварительных (при поступлении на работу) и периодических обязательных медицинских осмотров персонала;</w:t>
      </w:r>
    </w:p>
    <w:bookmarkEnd w:id="180"/>
    <w:bookmarkStart w:name="z187" w:id="181"/>
    <w:p>
      <w:pPr>
        <w:spacing w:after="0"/>
        <w:ind w:left="0"/>
        <w:jc w:val="both"/>
      </w:pPr>
      <w:r>
        <w:rPr>
          <w:rFonts w:ascii="Times New Roman"/>
          <w:b w:val="false"/>
          <w:i w:val="false"/>
          <w:color w:val="000000"/>
          <w:sz w:val="28"/>
        </w:rPr>
        <w:t>
      11) ежегодное предоставление в установленные сроки радиационно-гигиенического паспорта радиационного объекта.</w:t>
      </w:r>
    </w:p>
    <w:bookmarkEnd w:id="181"/>
    <w:bookmarkStart w:name="z188" w:id="182"/>
    <w:p>
      <w:pPr>
        <w:spacing w:after="0"/>
        <w:ind w:left="0"/>
        <w:jc w:val="both"/>
      </w:pPr>
      <w:r>
        <w:rPr>
          <w:rFonts w:ascii="Times New Roman"/>
          <w:b w:val="false"/>
          <w:i w:val="false"/>
          <w:color w:val="000000"/>
          <w:sz w:val="28"/>
        </w:rPr>
        <w:t>
      22. Персоналом радиационного объекта выполняются следующие требования:</w:t>
      </w:r>
    </w:p>
    <w:bookmarkEnd w:id="182"/>
    <w:bookmarkStart w:name="z189" w:id="183"/>
    <w:p>
      <w:pPr>
        <w:spacing w:after="0"/>
        <w:ind w:left="0"/>
        <w:jc w:val="both"/>
      </w:pPr>
      <w:r>
        <w:rPr>
          <w:rFonts w:ascii="Times New Roman"/>
          <w:b w:val="false"/>
          <w:i w:val="false"/>
          <w:color w:val="000000"/>
          <w:sz w:val="28"/>
        </w:rPr>
        <w:t>
      1) знание и выполнение требований по обеспечению радиационной безопасности, установленные настоящими Санитарными правилами, инструкциями по радиационной безопасности и должностными инструкциями;</w:t>
      </w:r>
    </w:p>
    <w:bookmarkEnd w:id="183"/>
    <w:bookmarkStart w:name="z190" w:id="184"/>
    <w:p>
      <w:pPr>
        <w:spacing w:after="0"/>
        <w:ind w:left="0"/>
        <w:jc w:val="both"/>
      </w:pPr>
      <w:r>
        <w:rPr>
          <w:rFonts w:ascii="Times New Roman"/>
          <w:b w:val="false"/>
          <w:i w:val="false"/>
          <w:color w:val="000000"/>
          <w:sz w:val="28"/>
        </w:rPr>
        <w:t>
      2) использование средств индивидуального дозиметрического контроля и средств индивидуальной защиты;</w:t>
      </w:r>
    </w:p>
    <w:bookmarkEnd w:id="184"/>
    <w:bookmarkStart w:name="z191" w:id="185"/>
    <w:p>
      <w:pPr>
        <w:spacing w:after="0"/>
        <w:ind w:left="0"/>
        <w:jc w:val="both"/>
      </w:pPr>
      <w:r>
        <w:rPr>
          <w:rFonts w:ascii="Times New Roman"/>
          <w:b w:val="false"/>
          <w:i w:val="false"/>
          <w:color w:val="000000"/>
          <w:sz w:val="28"/>
        </w:rPr>
        <w:t>
      3) соблюдение мер по защите персонала и населения от радиационной аварии и ее последствий;</w:t>
      </w:r>
    </w:p>
    <w:bookmarkEnd w:id="185"/>
    <w:bookmarkStart w:name="z192" w:id="186"/>
    <w:p>
      <w:pPr>
        <w:spacing w:after="0"/>
        <w:ind w:left="0"/>
        <w:jc w:val="both"/>
      </w:pPr>
      <w:r>
        <w:rPr>
          <w:rFonts w:ascii="Times New Roman"/>
          <w:b w:val="false"/>
          <w:i w:val="false"/>
          <w:color w:val="000000"/>
          <w:sz w:val="28"/>
        </w:rPr>
        <w:t>
      4) немедленное оповещение руководителя цеха, участка, лаборатории и соответствующих должностных лиц и лица, уполномоченного на осуществление контроля за обеспечением радиационной безопасности, обо всех обнаруженных неисправностях в работе установок, приборов и аппаратов, являющихся источниками излучения;</w:t>
      </w:r>
    </w:p>
    <w:bookmarkEnd w:id="186"/>
    <w:bookmarkStart w:name="z193" w:id="187"/>
    <w:p>
      <w:pPr>
        <w:spacing w:after="0"/>
        <w:ind w:left="0"/>
        <w:jc w:val="both"/>
      </w:pPr>
      <w:r>
        <w:rPr>
          <w:rFonts w:ascii="Times New Roman"/>
          <w:b w:val="false"/>
          <w:i w:val="false"/>
          <w:color w:val="000000"/>
          <w:sz w:val="28"/>
        </w:rPr>
        <w:t>
      5) выполнение указаний службы радиационной безопасности (или ответственного лица), касающиеся обеспечения радиационной безопасности при выполнении работ;</w:t>
      </w:r>
    </w:p>
    <w:bookmarkEnd w:id="187"/>
    <w:bookmarkStart w:name="z194" w:id="188"/>
    <w:p>
      <w:pPr>
        <w:spacing w:after="0"/>
        <w:ind w:left="0"/>
        <w:jc w:val="both"/>
      </w:pPr>
      <w:r>
        <w:rPr>
          <w:rFonts w:ascii="Times New Roman"/>
          <w:b w:val="false"/>
          <w:i w:val="false"/>
          <w:color w:val="000000"/>
          <w:sz w:val="28"/>
        </w:rPr>
        <w:t>
      6) по окончании смены покидает свои рабочие места, если дальнейшее пребывание там не обусловлено производственной необходимостью.</w:t>
      </w:r>
    </w:p>
    <w:bookmarkEnd w:id="188"/>
    <w:bookmarkStart w:name="z195" w:id="189"/>
    <w:p>
      <w:pPr>
        <w:spacing w:after="0"/>
        <w:ind w:left="0"/>
        <w:jc w:val="left"/>
      </w:pPr>
      <w:r>
        <w:rPr>
          <w:rFonts w:ascii="Times New Roman"/>
          <w:b/>
          <w:i w:val="false"/>
          <w:color w:val="000000"/>
        </w:rPr>
        <w:t xml:space="preserve"> Параграф 1. Требования к классификации радиационных объектов по потенциальной радиационной опасности</w:t>
      </w:r>
    </w:p>
    <w:bookmarkEnd w:id="189"/>
    <w:bookmarkStart w:name="z196" w:id="190"/>
    <w:p>
      <w:pPr>
        <w:spacing w:after="0"/>
        <w:ind w:left="0"/>
        <w:jc w:val="both"/>
      </w:pPr>
      <w:r>
        <w:rPr>
          <w:rFonts w:ascii="Times New Roman"/>
          <w:b w:val="false"/>
          <w:i w:val="false"/>
          <w:color w:val="000000"/>
          <w:sz w:val="28"/>
        </w:rPr>
        <w:t>
      23. 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bookmarkEnd w:id="190"/>
    <w:bookmarkStart w:name="z197" w:id="191"/>
    <w:p>
      <w:pPr>
        <w:spacing w:after="0"/>
        <w:ind w:left="0"/>
        <w:jc w:val="both"/>
      </w:pPr>
      <w:r>
        <w:rPr>
          <w:rFonts w:ascii="Times New Roman"/>
          <w:b w:val="false"/>
          <w:i w:val="false"/>
          <w:color w:val="000000"/>
          <w:sz w:val="28"/>
        </w:rPr>
        <w:t>
      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bookmarkEnd w:id="191"/>
    <w:bookmarkStart w:name="z198" w:id="192"/>
    <w:p>
      <w:pPr>
        <w:spacing w:after="0"/>
        <w:ind w:left="0"/>
        <w:jc w:val="both"/>
      </w:pPr>
      <w:r>
        <w:rPr>
          <w:rFonts w:ascii="Times New Roman"/>
          <w:b w:val="false"/>
          <w:i w:val="false"/>
          <w:color w:val="000000"/>
          <w:sz w:val="28"/>
        </w:rPr>
        <w:t>
      По потенциальной радиационной опасности устанавливается четыре категории объектов:</w:t>
      </w:r>
    </w:p>
    <w:bookmarkEnd w:id="192"/>
    <w:bookmarkStart w:name="z199" w:id="193"/>
    <w:p>
      <w:pPr>
        <w:spacing w:after="0"/>
        <w:ind w:left="0"/>
        <w:jc w:val="both"/>
      </w:pPr>
      <w:r>
        <w:rPr>
          <w:rFonts w:ascii="Times New Roman"/>
          <w:b w:val="false"/>
          <w:i w:val="false"/>
          <w:color w:val="000000"/>
          <w:sz w:val="28"/>
        </w:rPr>
        <w:t>
      1) к I категории относятся радиационные объекты, при аварии на которых возможно их радиационное воздействие на население и потребуется ведение мероприятий по его радиационной защите;</w:t>
      </w:r>
    </w:p>
    <w:bookmarkEnd w:id="193"/>
    <w:bookmarkStart w:name="z200" w:id="194"/>
    <w:p>
      <w:pPr>
        <w:spacing w:after="0"/>
        <w:ind w:left="0"/>
        <w:jc w:val="both"/>
      </w:pPr>
      <w:r>
        <w:rPr>
          <w:rFonts w:ascii="Times New Roman"/>
          <w:b w:val="false"/>
          <w:i w:val="false"/>
          <w:color w:val="000000"/>
          <w:sz w:val="28"/>
        </w:rPr>
        <w:t>
      2) к II категории относятся объекты, радиационное воздействие которых при аварии ограничивается территорией санитарно-защитной зоны;</w:t>
      </w:r>
    </w:p>
    <w:bookmarkEnd w:id="194"/>
    <w:bookmarkStart w:name="z201" w:id="195"/>
    <w:p>
      <w:pPr>
        <w:spacing w:after="0"/>
        <w:ind w:left="0"/>
        <w:jc w:val="both"/>
      </w:pPr>
      <w:r>
        <w:rPr>
          <w:rFonts w:ascii="Times New Roman"/>
          <w:b w:val="false"/>
          <w:i w:val="false"/>
          <w:color w:val="000000"/>
          <w:sz w:val="28"/>
        </w:rPr>
        <w:t>
      3) к III категории относятся объекты, радиационное воздействие при аварии которых ограничивается территорией объекта;</w:t>
      </w:r>
    </w:p>
    <w:bookmarkEnd w:id="195"/>
    <w:bookmarkStart w:name="z202" w:id="196"/>
    <w:p>
      <w:pPr>
        <w:spacing w:after="0"/>
        <w:ind w:left="0"/>
        <w:jc w:val="both"/>
      </w:pPr>
      <w:r>
        <w:rPr>
          <w:rFonts w:ascii="Times New Roman"/>
          <w:b w:val="false"/>
          <w:i w:val="false"/>
          <w:color w:val="000000"/>
          <w:sz w:val="28"/>
        </w:rPr>
        <w:t>
      4) к IV категории относятся объекты, радиационное воздействие от которых при аварии ограничивается помещениями, где проводятся работы с источниками излучения.</w:t>
      </w:r>
    </w:p>
    <w:bookmarkEnd w:id="196"/>
    <w:bookmarkStart w:name="z203" w:id="197"/>
    <w:p>
      <w:pPr>
        <w:spacing w:after="0"/>
        <w:ind w:left="0"/>
        <w:jc w:val="both"/>
      </w:pPr>
      <w:r>
        <w:rPr>
          <w:rFonts w:ascii="Times New Roman"/>
          <w:b w:val="false"/>
          <w:i w:val="false"/>
          <w:color w:val="000000"/>
          <w:sz w:val="28"/>
        </w:rPr>
        <w:t xml:space="preserve">
      24. Категория радиационных объектов устанавливается на этапе их проектирования. Для действующих радиационных объектов категории устанавливаются администрацией радиационного объекта и согласовываются с уполномоченным органом в сфере использования атомной энергии, за исключением объектов где используются оборудования для досмотра ручной клади и багажа и медицинских приборов и установок, генерирующих ионизирующее излучение. Критерии по определению категорий потенциальной радиационной опасности радиационных объектов при проектировании и эксплуатации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Санитарным правилам.</w:t>
      </w:r>
    </w:p>
    <w:bookmarkEnd w:id="197"/>
    <w:bookmarkStart w:name="z204" w:id="198"/>
    <w:p>
      <w:pPr>
        <w:spacing w:after="0"/>
        <w:ind w:left="0"/>
        <w:jc w:val="left"/>
      </w:pPr>
      <w:r>
        <w:rPr>
          <w:rFonts w:ascii="Times New Roman"/>
          <w:b/>
          <w:i w:val="false"/>
          <w:color w:val="000000"/>
        </w:rPr>
        <w:t xml:space="preserve"> Параграф 2. Требования к выбору земельного участка, проектированию, строительству и реконструкции радиационных объектов</w:t>
      </w:r>
    </w:p>
    <w:bookmarkEnd w:id="198"/>
    <w:bookmarkStart w:name="z205" w:id="199"/>
    <w:p>
      <w:pPr>
        <w:spacing w:after="0"/>
        <w:ind w:left="0"/>
        <w:jc w:val="both"/>
      </w:pPr>
      <w:r>
        <w:rPr>
          <w:rFonts w:ascii="Times New Roman"/>
          <w:b w:val="false"/>
          <w:i w:val="false"/>
          <w:color w:val="000000"/>
          <w:sz w:val="28"/>
        </w:rPr>
        <w:t>
      25. При рассмотрении возможности размещения радиационного объекта, учитывается категория объекта, его потенциальная радиационная и химическая опасность для населения и окружающей среды.</w:t>
      </w:r>
    </w:p>
    <w:bookmarkEnd w:id="199"/>
    <w:bookmarkStart w:name="z206" w:id="200"/>
    <w:p>
      <w:pPr>
        <w:spacing w:after="0"/>
        <w:ind w:left="0"/>
        <w:jc w:val="both"/>
      </w:pPr>
      <w:r>
        <w:rPr>
          <w:rFonts w:ascii="Times New Roman"/>
          <w:b w:val="false"/>
          <w:i w:val="false"/>
          <w:color w:val="000000"/>
          <w:sz w:val="28"/>
        </w:rPr>
        <w:t>
      26. При рассмотрении возможности размещения на земельном участке радиационных объектов I и II категорий оцениваются метеорологические, гидрологические, геологические и сейсмические факторы при нормальной эксплуатации и при возможных авариях.</w:t>
      </w:r>
    </w:p>
    <w:bookmarkEnd w:id="200"/>
    <w:bookmarkStart w:name="z207" w:id="201"/>
    <w:p>
      <w:pPr>
        <w:spacing w:after="0"/>
        <w:ind w:left="0"/>
        <w:jc w:val="both"/>
      </w:pPr>
      <w:r>
        <w:rPr>
          <w:rFonts w:ascii="Times New Roman"/>
          <w:b w:val="false"/>
          <w:i w:val="false"/>
          <w:color w:val="000000"/>
          <w:sz w:val="28"/>
        </w:rPr>
        <w:t>
      27. Радиационные объекты I и II категорий размещаются на земельных участках:</w:t>
      </w:r>
    </w:p>
    <w:bookmarkEnd w:id="201"/>
    <w:bookmarkStart w:name="z208" w:id="202"/>
    <w:p>
      <w:pPr>
        <w:spacing w:after="0"/>
        <w:ind w:left="0"/>
        <w:jc w:val="both"/>
      </w:pPr>
      <w:r>
        <w:rPr>
          <w:rFonts w:ascii="Times New Roman"/>
          <w:b w:val="false"/>
          <w:i w:val="false"/>
          <w:color w:val="000000"/>
          <w:sz w:val="28"/>
        </w:rPr>
        <w:t>
      1) расположенным на малонаселенных незатопляемых территориях;</w:t>
      </w:r>
    </w:p>
    <w:bookmarkEnd w:id="202"/>
    <w:bookmarkStart w:name="z209" w:id="203"/>
    <w:p>
      <w:pPr>
        <w:spacing w:after="0"/>
        <w:ind w:left="0"/>
        <w:jc w:val="both"/>
      </w:pPr>
      <w:r>
        <w:rPr>
          <w:rFonts w:ascii="Times New Roman"/>
          <w:b w:val="false"/>
          <w:i w:val="false"/>
          <w:color w:val="000000"/>
          <w:sz w:val="28"/>
        </w:rPr>
        <w:t>
      2) имеющим устойчивый ветровой режим;</w:t>
      </w:r>
    </w:p>
    <w:bookmarkEnd w:id="203"/>
    <w:bookmarkStart w:name="z210" w:id="204"/>
    <w:p>
      <w:pPr>
        <w:spacing w:after="0"/>
        <w:ind w:left="0"/>
        <w:jc w:val="both"/>
      </w:pPr>
      <w:r>
        <w:rPr>
          <w:rFonts w:ascii="Times New Roman"/>
          <w:b w:val="false"/>
          <w:i w:val="false"/>
          <w:color w:val="000000"/>
          <w:sz w:val="28"/>
        </w:rPr>
        <w:t>
      3)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bookmarkEnd w:id="204"/>
    <w:bookmarkStart w:name="z211" w:id="205"/>
    <w:p>
      <w:pPr>
        <w:spacing w:after="0"/>
        <w:ind w:left="0"/>
        <w:jc w:val="both"/>
      </w:pPr>
      <w:r>
        <w:rPr>
          <w:rFonts w:ascii="Times New Roman"/>
          <w:b w:val="false"/>
          <w:i w:val="false"/>
          <w:color w:val="000000"/>
          <w:sz w:val="28"/>
        </w:rPr>
        <w:t>
      28. Радиационные объекты I и II категории располагаются с учетом розы ветров преимущественно с подветренной стороны по отношению к жилой территории, лечебно-профилактическим и детским организациям, а также к местам отдыха и спортивным сооружениям.</w:t>
      </w:r>
    </w:p>
    <w:bookmarkEnd w:id="205"/>
    <w:bookmarkStart w:name="z212" w:id="206"/>
    <w:p>
      <w:pPr>
        <w:spacing w:after="0"/>
        <w:ind w:left="0"/>
        <w:jc w:val="both"/>
      </w:pPr>
      <w:r>
        <w:rPr>
          <w:rFonts w:ascii="Times New Roman"/>
          <w:b w:val="false"/>
          <w:i w:val="false"/>
          <w:color w:val="000000"/>
          <w:sz w:val="28"/>
        </w:rPr>
        <w:t>
      29. Генеральный план радиационного объекта разрабатывается с учетом развития производства, прогноза радиационной обстановки на объекте и вокруг него и риска возникновения радиационных аварий.</w:t>
      </w:r>
    </w:p>
    <w:bookmarkEnd w:id="206"/>
    <w:bookmarkStart w:name="z213" w:id="207"/>
    <w:p>
      <w:pPr>
        <w:spacing w:after="0"/>
        <w:ind w:left="0"/>
        <w:jc w:val="both"/>
      </w:pPr>
      <w:r>
        <w:rPr>
          <w:rFonts w:ascii="Times New Roman"/>
          <w:b w:val="false"/>
          <w:i w:val="false"/>
          <w:color w:val="000000"/>
          <w:sz w:val="28"/>
        </w:rPr>
        <w:t>
      30. Не допускается размещение объекта, осуществляющего работы с источниками излучения, в жилом и общественном здании, кроме рентгеновских аппаратов с цифровой обработкой изображения, применяемых в стоматологической практике.</w:t>
      </w:r>
    </w:p>
    <w:bookmarkEnd w:id="207"/>
    <w:bookmarkStart w:name="z214" w:id="208"/>
    <w:p>
      <w:pPr>
        <w:spacing w:after="0"/>
        <w:ind w:left="0"/>
        <w:jc w:val="both"/>
      </w:pPr>
      <w:r>
        <w:rPr>
          <w:rFonts w:ascii="Times New Roman"/>
          <w:b w:val="false"/>
          <w:i w:val="false"/>
          <w:color w:val="000000"/>
          <w:sz w:val="28"/>
        </w:rPr>
        <w:t>
      31. Вокруг радиационных объектов I и II категорий устанавливается санитарно-защитная зона, а вокруг радиационных объектов I категории также и зона наблюдения. Санитарно-защитная зона для радиационных объектов III категории ограничивается территорией объекта, для радиационных объектов IV категории зонирование не предусмотрено.</w:t>
      </w:r>
    </w:p>
    <w:bookmarkEnd w:id="208"/>
    <w:bookmarkStart w:name="z215" w:id="209"/>
    <w:p>
      <w:pPr>
        <w:spacing w:after="0"/>
        <w:ind w:left="0"/>
        <w:jc w:val="both"/>
      </w:pPr>
      <w:r>
        <w:rPr>
          <w:rFonts w:ascii="Times New Roman"/>
          <w:b w:val="false"/>
          <w:i w:val="false"/>
          <w:color w:val="000000"/>
          <w:sz w:val="28"/>
        </w:rPr>
        <w:t>
      32.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bookmarkEnd w:id="209"/>
    <w:bookmarkStart w:name="z216" w:id="210"/>
    <w:p>
      <w:pPr>
        <w:spacing w:after="0"/>
        <w:ind w:left="0"/>
        <w:jc w:val="both"/>
      </w:pPr>
      <w:r>
        <w:rPr>
          <w:rFonts w:ascii="Times New Roman"/>
          <w:b w:val="false"/>
          <w:i w:val="false"/>
          <w:color w:val="000000"/>
          <w:sz w:val="28"/>
        </w:rPr>
        <w:t>
      33. 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bookmarkEnd w:id="210"/>
    <w:bookmarkStart w:name="z217" w:id="211"/>
    <w:p>
      <w:pPr>
        <w:spacing w:after="0"/>
        <w:ind w:left="0"/>
        <w:jc w:val="both"/>
      </w:pPr>
      <w:r>
        <w:rPr>
          <w:rFonts w:ascii="Times New Roman"/>
          <w:b w:val="false"/>
          <w:i w:val="false"/>
          <w:color w:val="000000"/>
          <w:sz w:val="28"/>
        </w:rPr>
        <w:t>
      Внутренняя граница зоны наблюдения совпадает с внешней границей санитарно-защитной зоны.</w:t>
      </w:r>
    </w:p>
    <w:bookmarkEnd w:id="211"/>
    <w:bookmarkStart w:name="z218" w:id="212"/>
    <w:p>
      <w:pPr>
        <w:spacing w:after="0"/>
        <w:ind w:left="0"/>
        <w:jc w:val="both"/>
      </w:pPr>
      <w:r>
        <w:rPr>
          <w:rFonts w:ascii="Times New Roman"/>
          <w:b w:val="false"/>
          <w:i w:val="false"/>
          <w:color w:val="000000"/>
          <w:sz w:val="28"/>
        </w:rPr>
        <w:t>
      34. Радиационное воздействие на население, проживающее в зоне наблюдения радиационного объекта I категории, при нормальной его эксплуатации ограничивается размером квоты для данного объекта.</w:t>
      </w:r>
    </w:p>
    <w:bookmarkEnd w:id="212"/>
    <w:bookmarkStart w:name="z219" w:id="213"/>
    <w:p>
      <w:pPr>
        <w:spacing w:after="0"/>
        <w:ind w:left="0"/>
        <w:jc w:val="both"/>
      </w:pPr>
      <w:r>
        <w:rPr>
          <w:rFonts w:ascii="Times New Roman"/>
          <w:b w:val="false"/>
          <w:i w:val="false"/>
          <w:color w:val="000000"/>
          <w:sz w:val="28"/>
        </w:rPr>
        <w:t>
      35. Размеры санитарно-защитной зоны (полосы отчуждения) вдоль трассы трубопровода для транспортирования радиоактивных веществ и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метров в каждую сторону от трубопровода.</w:t>
      </w:r>
    </w:p>
    <w:bookmarkEnd w:id="213"/>
    <w:bookmarkStart w:name="z220" w:id="214"/>
    <w:p>
      <w:pPr>
        <w:spacing w:after="0"/>
        <w:ind w:left="0"/>
        <w:jc w:val="both"/>
      </w:pPr>
      <w:r>
        <w:rPr>
          <w:rFonts w:ascii="Times New Roman"/>
          <w:b w:val="false"/>
          <w:i w:val="false"/>
          <w:color w:val="000000"/>
          <w:sz w:val="28"/>
        </w:rPr>
        <w:t>
      36. Границы санитарно-защитной зоны и зоны наблюдения радиационного объекта устанавливаются на стадии проектирования. Обоснованность размеров санитарно-защитной зоны подтверждается расчетами рассеивания выбросов в атмосферу для всех загрязняющих веществ и распространения радиационных факторов, санитарно-защитная зона объектов разрабатывается последовательно: расчетная (предварительная), выполненная на основании проекта с расчетами рассеивания загрязнения атмосферного воздуха и физического воздействия; установленная (окончательная) – на основании результатов годичного цикла натурных исследований и измерений для подтверждения расчетных параметров.</w:t>
      </w:r>
    </w:p>
    <w:bookmarkEnd w:id="214"/>
    <w:bookmarkStart w:name="z221" w:id="215"/>
    <w:p>
      <w:pPr>
        <w:spacing w:after="0"/>
        <w:ind w:left="0"/>
        <w:jc w:val="both"/>
      </w:pPr>
      <w:r>
        <w:rPr>
          <w:rFonts w:ascii="Times New Roman"/>
          <w:b w:val="false"/>
          <w:i w:val="false"/>
          <w:color w:val="000000"/>
          <w:sz w:val="28"/>
        </w:rPr>
        <w:t>
      37. В санитарно-защитной зоне радиационных объектов не допускается постоянное или временное проживание, размещение детских организаций, больниц, санаториев и других оздоровительных организаций, а также промышленных и подсобных сооружений, не относящихся к этому объекту. На территории санитарно-защитной зоны благоустройство и озеленение проводится в соответствии с проектным решением.</w:t>
      </w:r>
    </w:p>
    <w:bookmarkEnd w:id="215"/>
    <w:bookmarkStart w:name="z222" w:id="216"/>
    <w:p>
      <w:pPr>
        <w:spacing w:after="0"/>
        <w:ind w:left="0"/>
        <w:jc w:val="both"/>
      </w:pPr>
      <w:r>
        <w:rPr>
          <w:rFonts w:ascii="Times New Roman"/>
          <w:b w:val="false"/>
          <w:i w:val="false"/>
          <w:color w:val="000000"/>
          <w:sz w:val="28"/>
        </w:rPr>
        <w:t>
      38. В зоне наблюдения на случай аварийного выброса радиоактивных веществ, администрацией радиационного объекта проводится комплекс защитных мероприятий в соответствии Гигиеническими нормативами и настоящими Санитарными правилами.</w:t>
      </w:r>
    </w:p>
    <w:bookmarkEnd w:id="216"/>
    <w:bookmarkStart w:name="z223" w:id="217"/>
    <w:p>
      <w:pPr>
        <w:spacing w:after="0"/>
        <w:ind w:left="0"/>
        <w:jc w:val="both"/>
      </w:pPr>
      <w:r>
        <w:rPr>
          <w:rFonts w:ascii="Times New Roman"/>
          <w:b w:val="false"/>
          <w:i w:val="false"/>
          <w:color w:val="000000"/>
          <w:sz w:val="28"/>
        </w:rPr>
        <w:t>
      39. В санитарно-защитной зоне и зоне наблюдения силами службы радиационной безопасности объекта должен проводиться радиационный контроль.</w:t>
      </w:r>
    </w:p>
    <w:bookmarkEnd w:id="217"/>
    <w:bookmarkStart w:name="z224" w:id="218"/>
    <w:p>
      <w:pPr>
        <w:spacing w:after="0"/>
        <w:ind w:left="0"/>
        <w:jc w:val="both"/>
      </w:pPr>
      <w:r>
        <w:rPr>
          <w:rFonts w:ascii="Times New Roman"/>
          <w:b w:val="false"/>
          <w:i w:val="false"/>
          <w:color w:val="000000"/>
          <w:sz w:val="28"/>
        </w:rPr>
        <w:t>
      40. Проектная документация на радиационные объекты содержит обоснование мер безопасности при конструировании, строительстве, капитальном ремонте, реконструкции, эксплуатации, выводе из эксплуатации, а также на случай аварии.</w:t>
      </w:r>
    </w:p>
    <w:bookmarkEnd w:id="218"/>
    <w:bookmarkStart w:name="z225" w:id="219"/>
    <w:p>
      <w:pPr>
        <w:spacing w:after="0"/>
        <w:ind w:left="0"/>
        <w:jc w:val="both"/>
      </w:pPr>
      <w:r>
        <w:rPr>
          <w:rFonts w:ascii="Times New Roman"/>
          <w:b w:val="false"/>
          <w:i w:val="false"/>
          <w:color w:val="000000"/>
          <w:sz w:val="28"/>
        </w:rPr>
        <w:t xml:space="preserve">
      Проектная документация радиационного объекта должна пройти санитарно-эпидемиологическую экспертизу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санитарно-эпидемиологической экспертизы, утвержденными приказом Министра национальной экономики Республики Казахстан от 27 февраля 2015 года № 150 (зарегистрирован в Реестре государственной регистрации нормативных правовых актов под № 10970) (далее – Приказ № 150).</w:t>
      </w:r>
    </w:p>
    <w:bookmarkEnd w:id="219"/>
    <w:bookmarkStart w:name="z226" w:id="220"/>
    <w:p>
      <w:pPr>
        <w:spacing w:after="0"/>
        <w:ind w:left="0"/>
        <w:jc w:val="both"/>
      </w:pPr>
      <w:r>
        <w:rPr>
          <w:rFonts w:ascii="Times New Roman"/>
          <w:b w:val="false"/>
          <w:i w:val="false"/>
          <w:color w:val="000000"/>
          <w:sz w:val="28"/>
        </w:rPr>
        <w:t>
      41. В проектной документации радиационного объекта для каждого помещения (участка, территории) указывается:</w:t>
      </w:r>
    </w:p>
    <w:bookmarkEnd w:id="220"/>
    <w:bookmarkStart w:name="z227" w:id="221"/>
    <w:p>
      <w:pPr>
        <w:spacing w:after="0"/>
        <w:ind w:left="0"/>
        <w:jc w:val="both"/>
      </w:pPr>
      <w:r>
        <w:rPr>
          <w:rFonts w:ascii="Times New Roman"/>
          <w:b w:val="false"/>
          <w:i w:val="false"/>
          <w:color w:val="000000"/>
          <w:sz w:val="28"/>
        </w:rPr>
        <w:t>
      1)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bookmarkEnd w:id="221"/>
    <w:bookmarkStart w:name="z228" w:id="222"/>
    <w:p>
      <w:pPr>
        <w:spacing w:after="0"/>
        <w:ind w:left="0"/>
        <w:jc w:val="both"/>
      </w:pPr>
      <w:r>
        <w:rPr>
          <w:rFonts w:ascii="Times New Roman"/>
          <w:b w:val="false"/>
          <w:i w:val="false"/>
          <w:color w:val="000000"/>
          <w:sz w:val="28"/>
        </w:rPr>
        <w:t>
      2) при работе с закрытыми источниками излучения: радионуклид, его вид, активность, допустимое количество источников на рабочем месте и их суммарная активность, характер планируемых работ;</w:t>
      </w:r>
    </w:p>
    <w:bookmarkEnd w:id="222"/>
    <w:bookmarkStart w:name="z229" w:id="223"/>
    <w:p>
      <w:pPr>
        <w:spacing w:after="0"/>
        <w:ind w:left="0"/>
        <w:jc w:val="both"/>
      </w:pPr>
      <w:r>
        <w:rPr>
          <w:rFonts w:ascii="Times New Roman"/>
          <w:b w:val="false"/>
          <w:i w:val="false"/>
          <w:color w:val="000000"/>
          <w:sz w:val="28"/>
        </w:rPr>
        <w:t>
      3)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bookmarkEnd w:id="223"/>
    <w:bookmarkStart w:name="z230" w:id="224"/>
    <w:p>
      <w:pPr>
        <w:spacing w:after="0"/>
        <w:ind w:left="0"/>
        <w:jc w:val="both"/>
      </w:pPr>
      <w:r>
        <w:rPr>
          <w:rFonts w:ascii="Times New Roman"/>
          <w:b w:val="false"/>
          <w:i w:val="false"/>
          <w:color w:val="000000"/>
          <w:sz w:val="28"/>
        </w:rPr>
        <w:t>
      4) при работе ядерного реактора, генератора радионуклидов, с радиоактивными отходами и другими источниками излучения со сложной радиационной характеристикой: вид источника излучения и его радиационные характеристики (радионуклидный состав, активность, энергия и интенсивность излучения). Для всех работ указываются их характер и ограничительные условия.</w:t>
      </w:r>
    </w:p>
    <w:bookmarkEnd w:id="224"/>
    <w:bookmarkStart w:name="z231" w:id="225"/>
    <w:p>
      <w:pPr>
        <w:spacing w:after="0"/>
        <w:ind w:left="0"/>
        <w:jc w:val="both"/>
      </w:pPr>
      <w:r>
        <w:rPr>
          <w:rFonts w:ascii="Times New Roman"/>
          <w:b w:val="false"/>
          <w:i w:val="false"/>
          <w:color w:val="000000"/>
          <w:sz w:val="28"/>
        </w:rPr>
        <w:t>
      42. Проектирование защиты от внешнего облучения персонала и населения проводят с учетом коэффициента запаса по годовой эффективной дозе равным двум и наличия других источников излучения и перспективного увеличения их мощности.</w:t>
      </w:r>
    </w:p>
    <w:bookmarkEnd w:id="225"/>
    <w:bookmarkStart w:name="z232" w:id="226"/>
    <w:p>
      <w:pPr>
        <w:spacing w:after="0"/>
        <w:ind w:left="0"/>
        <w:jc w:val="both"/>
      </w:pPr>
      <w:r>
        <w:rPr>
          <w:rFonts w:ascii="Times New Roman"/>
          <w:b w:val="false"/>
          <w:i w:val="false"/>
          <w:color w:val="000000"/>
          <w:sz w:val="28"/>
        </w:rPr>
        <w:t>
      43. Проектирование защиты от внешнего ионизирующего излучения выполняется с учетом назначения помещений, категорий облучаемых лиц и длительности облучения:</w:t>
      </w:r>
    </w:p>
    <w:bookmarkEnd w:id="226"/>
    <w:bookmarkStart w:name="z233" w:id="227"/>
    <w:p>
      <w:pPr>
        <w:spacing w:after="0"/>
        <w:ind w:left="0"/>
        <w:jc w:val="both"/>
      </w:pPr>
      <w:r>
        <w:rPr>
          <w:rFonts w:ascii="Times New Roman"/>
          <w:b w:val="false"/>
          <w:i w:val="false"/>
          <w:color w:val="000000"/>
          <w:sz w:val="28"/>
        </w:rPr>
        <w:t>
      1) при расчете защиты с коэффициентом запаса, равным двум, проектная мощность эквивалентной дозы излучения (далее – Н) на поверхности защиты определяется по формуле:</w:t>
      </w:r>
    </w:p>
    <w:bookmarkEnd w:id="227"/>
    <w:bookmarkStart w:name="z234"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2730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305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5" w:id="229"/>
    <w:p>
      <w:pPr>
        <w:spacing w:after="0"/>
        <w:ind w:left="0"/>
        <w:jc w:val="both"/>
      </w:pPr>
      <w:r>
        <w:rPr>
          <w:rFonts w:ascii="Times New Roman"/>
          <w:b w:val="false"/>
          <w:i w:val="false"/>
          <w:color w:val="000000"/>
          <w:sz w:val="28"/>
        </w:rPr>
        <w:t>
      где: D – предел дозы для персонала или населения, мЗв в год;</w:t>
      </w:r>
    </w:p>
    <w:bookmarkEnd w:id="229"/>
    <w:bookmarkStart w:name="z236" w:id="230"/>
    <w:p>
      <w:pPr>
        <w:spacing w:after="0"/>
        <w:ind w:left="0"/>
        <w:jc w:val="both"/>
      </w:pPr>
      <w:r>
        <w:rPr>
          <w:rFonts w:ascii="Times New Roman"/>
          <w:b w:val="false"/>
          <w:i w:val="false"/>
          <w:color w:val="000000"/>
          <w:sz w:val="28"/>
        </w:rPr>
        <w:t>
      t – продолжительность облучения, часов в год;</w:t>
      </w:r>
    </w:p>
    <w:bookmarkEnd w:id="230"/>
    <w:bookmarkStart w:name="z237" w:id="231"/>
    <w:p>
      <w:pPr>
        <w:spacing w:after="0"/>
        <w:ind w:left="0"/>
        <w:jc w:val="both"/>
      </w:pPr>
      <w:r>
        <w:rPr>
          <w:rFonts w:ascii="Times New Roman"/>
          <w:b w:val="false"/>
          <w:i w:val="false"/>
          <w:color w:val="000000"/>
          <w:sz w:val="28"/>
        </w:rPr>
        <w:t xml:space="preserve">
      2) мощность эквивалентной дозы, используемая при проектировании защиты от внешнего ионизирующего излучения, приведены в </w:t>
      </w:r>
      <w:r>
        <w:rPr>
          <w:rFonts w:ascii="Times New Roman"/>
          <w:b w:val="false"/>
          <w:i w:val="false"/>
          <w:color w:val="000000"/>
          <w:sz w:val="28"/>
        </w:rPr>
        <w:t>приложении 8</w:t>
      </w:r>
      <w:r>
        <w:rPr>
          <w:rFonts w:ascii="Times New Roman"/>
          <w:b w:val="false"/>
          <w:i w:val="false"/>
          <w:color w:val="000000"/>
          <w:sz w:val="28"/>
        </w:rPr>
        <w:t xml:space="preserve"> к настоящим Санитарным правилам;</w:t>
      </w:r>
    </w:p>
    <w:bookmarkEnd w:id="231"/>
    <w:bookmarkStart w:name="z238" w:id="232"/>
    <w:p>
      <w:pPr>
        <w:spacing w:after="0"/>
        <w:ind w:left="0"/>
        <w:jc w:val="both"/>
      </w:pPr>
      <w:r>
        <w:rPr>
          <w:rFonts w:ascii="Times New Roman"/>
          <w:b w:val="false"/>
          <w:i w:val="false"/>
          <w:color w:val="000000"/>
          <w:sz w:val="28"/>
        </w:rPr>
        <w:t>
      3) для рентгеновских аппаратов и ускорителей расчет ведется с учетом радиационного выхода и рабочей нагрузки аппарата по методикам, утвержденным в установленном порядке.</w:t>
      </w:r>
    </w:p>
    <w:bookmarkEnd w:id="232"/>
    <w:bookmarkStart w:name="z239" w:id="233"/>
    <w:p>
      <w:pPr>
        <w:spacing w:after="0"/>
        <w:ind w:left="0"/>
        <w:jc w:val="both"/>
      </w:pPr>
      <w:r>
        <w:rPr>
          <w:rFonts w:ascii="Times New Roman"/>
          <w:b w:val="false"/>
          <w:i w:val="false"/>
          <w:color w:val="000000"/>
          <w:sz w:val="28"/>
        </w:rPr>
        <w:t>
      44. Расчет допустимых выбросов и сбросов радиационных объектов проводится исходя из требования, чтобы эффективная доза для населения за 70 лет жизни, обусловленная годовым выбросом и сбросом, не превышала установленного значения квоты предела дозы.</w:t>
      </w:r>
    </w:p>
    <w:bookmarkEnd w:id="233"/>
    <w:bookmarkStart w:name="z240" w:id="234"/>
    <w:p>
      <w:pPr>
        <w:spacing w:after="0"/>
        <w:ind w:left="0"/>
        <w:jc w:val="both"/>
      </w:pPr>
      <w:r>
        <w:rPr>
          <w:rFonts w:ascii="Times New Roman"/>
          <w:b w:val="false"/>
          <w:i w:val="false"/>
          <w:color w:val="000000"/>
          <w:sz w:val="28"/>
        </w:rPr>
        <w:t>
      45. При проектировании радиационных объектов и выборе технологических схем работ обеспечивают:</w:t>
      </w:r>
    </w:p>
    <w:bookmarkEnd w:id="234"/>
    <w:bookmarkStart w:name="z241" w:id="235"/>
    <w:p>
      <w:pPr>
        <w:spacing w:after="0"/>
        <w:ind w:left="0"/>
        <w:jc w:val="both"/>
      </w:pPr>
      <w:r>
        <w:rPr>
          <w:rFonts w:ascii="Times New Roman"/>
          <w:b w:val="false"/>
          <w:i w:val="false"/>
          <w:color w:val="000000"/>
          <w:sz w:val="28"/>
        </w:rPr>
        <w:t>
      1) минимальное облучение персонала;</w:t>
      </w:r>
    </w:p>
    <w:bookmarkEnd w:id="235"/>
    <w:bookmarkStart w:name="z242" w:id="236"/>
    <w:p>
      <w:pPr>
        <w:spacing w:after="0"/>
        <w:ind w:left="0"/>
        <w:jc w:val="both"/>
      </w:pPr>
      <w:r>
        <w:rPr>
          <w:rFonts w:ascii="Times New Roman"/>
          <w:b w:val="false"/>
          <w:i w:val="false"/>
          <w:color w:val="000000"/>
          <w:sz w:val="28"/>
        </w:rPr>
        <w:t>
      2) максимальную автоматизацию и механизацию операций;</w:t>
      </w:r>
    </w:p>
    <w:bookmarkEnd w:id="236"/>
    <w:bookmarkStart w:name="z243" w:id="237"/>
    <w:p>
      <w:pPr>
        <w:spacing w:after="0"/>
        <w:ind w:left="0"/>
        <w:jc w:val="both"/>
      </w:pPr>
      <w:r>
        <w:rPr>
          <w:rFonts w:ascii="Times New Roman"/>
          <w:b w:val="false"/>
          <w:i w:val="false"/>
          <w:color w:val="000000"/>
          <w:sz w:val="28"/>
        </w:rPr>
        <w:t>
      3) автоматизированный и визуальный контроль за ходом технологического процесса;</w:t>
      </w:r>
    </w:p>
    <w:bookmarkEnd w:id="237"/>
    <w:bookmarkStart w:name="z244" w:id="238"/>
    <w:p>
      <w:pPr>
        <w:spacing w:after="0"/>
        <w:ind w:left="0"/>
        <w:jc w:val="both"/>
      </w:pPr>
      <w:r>
        <w:rPr>
          <w:rFonts w:ascii="Times New Roman"/>
          <w:b w:val="false"/>
          <w:i w:val="false"/>
          <w:color w:val="000000"/>
          <w:sz w:val="28"/>
        </w:rPr>
        <w:t>
      4) применение наименее токсичных и вредных веществ;</w:t>
      </w:r>
    </w:p>
    <w:bookmarkEnd w:id="238"/>
    <w:bookmarkStart w:name="z245" w:id="239"/>
    <w:p>
      <w:pPr>
        <w:spacing w:after="0"/>
        <w:ind w:left="0"/>
        <w:jc w:val="both"/>
      </w:pPr>
      <w:r>
        <w:rPr>
          <w:rFonts w:ascii="Times New Roman"/>
          <w:b w:val="false"/>
          <w:i w:val="false"/>
          <w:color w:val="000000"/>
          <w:sz w:val="28"/>
        </w:rPr>
        <w:t>
      5) минимальные уровни шума, вибрации и других вредных факторов;</w:t>
      </w:r>
    </w:p>
    <w:bookmarkEnd w:id="239"/>
    <w:bookmarkStart w:name="z246" w:id="240"/>
    <w:p>
      <w:pPr>
        <w:spacing w:after="0"/>
        <w:ind w:left="0"/>
        <w:jc w:val="both"/>
      </w:pPr>
      <w:r>
        <w:rPr>
          <w:rFonts w:ascii="Times New Roman"/>
          <w:b w:val="false"/>
          <w:i w:val="false"/>
          <w:color w:val="000000"/>
          <w:sz w:val="28"/>
        </w:rPr>
        <w:t>
      6) минимальные выбросы и сбросы радиоактивных веществ;</w:t>
      </w:r>
    </w:p>
    <w:bookmarkEnd w:id="240"/>
    <w:bookmarkStart w:name="z247" w:id="241"/>
    <w:p>
      <w:pPr>
        <w:spacing w:after="0"/>
        <w:ind w:left="0"/>
        <w:jc w:val="both"/>
      </w:pPr>
      <w:r>
        <w:rPr>
          <w:rFonts w:ascii="Times New Roman"/>
          <w:b w:val="false"/>
          <w:i w:val="false"/>
          <w:color w:val="000000"/>
          <w:sz w:val="28"/>
        </w:rPr>
        <w:t>
      7) минимальное количество радиоактивных отходов с простыми, надежными способами их временного хранения и переработки;</w:t>
      </w:r>
    </w:p>
    <w:bookmarkEnd w:id="241"/>
    <w:bookmarkStart w:name="z248" w:id="242"/>
    <w:p>
      <w:pPr>
        <w:spacing w:after="0"/>
        <w:ind w:left="0"/>
        <w:jc w:val="both"/>
      </w:pPr>
      <w:r>
        <w:rPr>
          <w:rFonts w:ascii="Times New Roman"/>
          <w:b w:val="false"/>
          <w:i w:val="false"/>
          <w:color w:val="000000"/>
          <w:sz w:val="28"/>
        </w:rPr>
        <w:t>
      8) звуковую и (или) световую сигнализацию о нарушениях технологического процесса;</w:t>
      </w:r>
    </w:p>
    <w:bookmarkEnd w:id="242"/>
    <w:bookmarkStart w:name="z249" w:id="243"/>
    <w:p>
      <w:pPr>
        <w:spacing w:after="0"/>
        <w:ind w:left="0"/>
        <w:jc w:val="both"/>
      </w:pPr>
      <w:r>
        <w:rPr>
          <w:rFonts w:ascii="Times New Roman"/>
          <w:b w:val="false"/>
          <w:i w:val="false"/>
          <w:color w:val="000000"/>
          <w:sz w:val="28"/>
        </w:rPr>
        <w:t>
      9) блокировки.</w:t>
      </w:r>
    </w:p>
    <w:bookmarkEnd w:id="243"/>
    <w:bookmarkStart w:name="z250" w:id="244"/>
    <w:p>
      <w:pPr>
        <w:spacing w:after="0"/>
        <w:ind w:left="0"/>
        <w:jc w:val="both"/>
      </w:pPr>
      <w:r>
        <w:rPr>
          <w:rFonts w:ascii="Times New Roman"/>
          <w:b w:val="false"/>
          <w:i w:val="false"/>
          <w:color w:val="000000"/>
          <w:sz w:val="28"/>
        </w:rPr>
        <w:t>
      46. Технологическое оборудование для работ с радиоактивными веществами должно соответствовать следующим требованиям:</w:t>
      </w:r>
    </w:p>
    <w:bookmarkEnd w:id="244"/>
    <w:bookmarkStart w:name="z251" w:id="245"/>
    <w:p>
      <w:pPr>
        <w:spacing w:after="0"/>
        <w:ind w:left="0"/>
        <w:jc w:val="both"/>
      </w:pPr>
      <w:r>
        <w:rPr>
          <w:rFonts w:ascii="Times New Roman"/>
          <w:b w:val="false"/>
          <w:i w:val="false"/>
          <w:color w:val="000000"/>
          <w:sz w:val="28"/>
        </w:rPr>
        <w:t>
      1) конструкция выполняется надежной и удобной в эксплуатации, обладает необходимой герметичностью, обеспечивает возможность применения дистанционных методов управления и контроля за ходом работы оборудования;</w:t>
      </w:r>
    </w:p>
    <w:bookmarkEnd w:id="245"/>
    <w:bookmarkStart w:name="z252" w:id="246"/>
    <w:p>
      <w:pPr>
        <w:spacing w:after="0"/>
        <w:ind w:left="0"/>
        <w:jc w:val="both"/>
      </w:pPr>
      <w:r>
        <w:rPr>
          <w:rFonts w:ascii="Times New Roman"/>
          <w:b w:val="false"/>
          <w:i w:val="false"/>
          <w:color w:val="000000"/>
          <w:sz w:val="28"/>
        </w:rPr>
        <w:t>
      2) изготавливается из коррозионно-стойких и радиационно-стойких материалов, поддающихся дезактивации;</w:t>
      </w:r>
    </w:p>
    <w:bookmarkEnd w:id="246"/>
    <w:bookmarkStart w:name="z253" w:id="247"/>
    <w:p>
      <w:pPr>
        <w:spacing w:after="0"/>
        <w:ind w:left="0"/>
        <w:jc w:val="both"/>
      </w:pPr>
      <w:r>
        <w:rPr>
          <w:rFonts w:ascii="Times New Roman"/>
          <w:b w:val="false"/>
          <w:i w:val="false"/>
          <w:color w:val="000000"/>
          <w:sz w:val="28"/>
        </w:rPr>
        <w:t>
      3) наружные и внутренние поверхности оборудования выполняются доступными для проведения дезактивации.</w:t>
      </w:r>
    </w:p>
    <w:bookmarkEnd w:id="247"/>
    <w:bookmarkStart w:name="z254" w:id="248"/>
    <w:p>
      <w:pPr>
        <w:spacing w:after="0"/>
        <w:ind w:left="0"/>
        <w:jc w:val="both"/>
      </w:pPr>
      <w:r>
        <w:rPr>
          <w:rFonts w:ascii="Times New Roman"/>
          <w:b w:val="false"/>
          <w:i w:val="false"/>
          <w:color w:val="000000"/>
          <w:sz w:val="28"/>
        </w:rPr>
        <w:t>
      47. В проекте радиационного объекта предусматривается комплекс мероприятий по обеспечению радиационной безопасности персонала и населения при проведении ремонтных работ.</w:t>
      </w:r>
    </w:p>
    <w:bookmarkEnd w:id="248"/>
    <w:bookmarkStart w:name="z255" w:id="249"/>
    <w:p>
      <w:pPr>
        <w:spacing w:after="0"/>
        <w:ind w:left="0"/>
        <w:jc w:val="left"/>
      </w:pPr>
      <w:r>
        <w:rPr>
          <w:rFonts w:ascii="Times New Roman"/>
          <w:b/>
          <w:i w:val="false"/>
          <w:color w:val="000000"/>
        </w:rPr>
        <w:t xml:space="preserve"> Параграф 3. Требования к организации работы с источниками излучения</w:t>
      </w:r>
    </w:p>
    <w:bookmarkEnd w:id="249"/>
    <w:bookmarkStart w:name="z256" w:id="250"/>
    <w:p>
      <w:pPr>
        <w:spacing w:after="0"/>
        <w:ind w:left="0"/>
        <w:jc w:val="both"/>
      </w:pPr>
      <w:r>
        <w:rPr>
          <w:rFonts w:ascii="Times New Roman"/>
          <w:b w:val="false"/>
          <w:i w:val="false"/>
          <w:color w:val="000000"/>
          <w:sz w:val="28"/>
        </w:rPr>
        <w:t>
      48. Работа с источниками излучения допускается только в помещениях и территориях, указанных в санитарно-эпидемиологическом заключении.</w:t>
      </w:r>
    </w:p>
    <w:bookmarkEnd w:id="250"/>
    <w:bookmarkStart w:name="z257" w:id="251"/>
    <w:p>
      <w:pPr>
        <w:spacing w:after="0"/>
        <w:ind w:left="0"/>
        <w:jc w:val="both"/>
      </w:pPr>
      <w:r>
        <w:rPr>
          <w:rFonts w:ascii="Times New Roman"/>
          <w:b w:val="false"/>
          <w:i w:val="false"/>
          <w:color w:val="000000"/>
          <w:sz w:val="28"/>
        </w:rPr>
        <w:t>
      На дверях каждого помещения указывают его назначение, класс проводимых работ с открытыми источниками излучения и знак радиационной опасности.</w:t>
      </w:r>
    </w:p>
    <w:bookmarkEnd w:id="251"/>
    <w:bookmarkStart w:name="z258" w:id="252"/>
    <w:p>
      <w:pPr>
        <w:spacing w:after="0"/>
        <w:ind w:left="0"/>
        <w:jc w:val="both"/>
      </w:pPr>
      <w:r>
        <w:rPr>
          <w:rFonts w:ascii="Times New Roman"/>
          <w:b w:val="false"/>
          <w:i w:val="false"/>
          <w:color w:val="000000"/>
          <w:sz w:val="28"/>
        </w:rPr>
        <w:t>
      49. Оборудование, контейнеры, упаковки, аппараты, передвижные установки, транспортные средства, содержащие источники излучения, должны иметь знак радиационной опасности.</w:t>
      </w:r>
    </w:p>
    <w:bookmarkEnd w:id="252"/>
    <w:bookmarkStart w:name="z259" w:id="253"/>
    <w:p>
      <w:pPr>
        <w:spacing w:after="0"/>
        <w:ind w:left="0"/>
        <w:jc w:val="both"/>
      </w:pPr>
      <w:r>
        <w:rPr>
          <w:rFonts w:ascii="Times New Roman"/>
          <w:b w:val="false"/>
          <w:i w:val="false"/>
          <w:color w:val="000000"/>
          <w:sz w:val="28"/>
        </w:rPr>
        <w:t>
      50. Допускается не наносить знак радиационной опасности на оборудование в помещении, где постоянно проводятся работы с источниками излучения и которое имеет знак радиационной опасности.</w:t>
      </w:r>
    </w:p>
    <w:bookmarkEnd w:id="253"/>
    <w:bookmarkStart w:name="z260" w:id="254"/>
    <w:p>
      <w:pPr>
        <w:spacing w:after="0"/>
        <w:ind w:left="0"/>
        <w:jc w:val="both"/>
      </w:pPr>
      <w:r>
        <w:rPr>
          <w:rFonts w:ascii="Times New Roman"/>
          <w:b w:val="false"/>
          <w:i w:val="false"/>
          <w:color w:val="000000"/>
          <w:sz w:val="28"/>
        </w:rPr>
        <w:t>
      51. Обеспечение условий сохранности источников излучения осуществляет администрация юридического лица или физическое лицо.</w:t>
      </w:r>
    </w:p>
    <w:bookmarkEnd w:id="254"/>
    <w:bookmarkStart w:name="z261" w:id="255"/>
    <w:p>
      <w:pPr>
        <w:spacing w:after="0"/>
        <w:ind w:left="0"/>
        <w:jc w:val="both"/>
      </w:pPr>
      <w:r>
        <w:rPr>
          <w:rFonts w:ascii="Times New Roman"/>
          <w:b w:val="false"/>
          <w:i w:val="false"/>
          <w:color w:val="000000"/>
          <w:sz w:val="28"/>
        </w:rPr>
        <w:t>
      52. При намечаемом вывозе источников излучения, для проведения работ с ним вне согласованного места проведения работ, положительное санитарно-эпидемиологическое заключение допускает его использование в нестационарных условиях, при этом необходимо уведомить (в письменной форме) территориальные подразделения, выдавшего санитарно-эпидемиологическое заключение, и территориальные подразделения, по месту планируемого проведения работ.</w:t>
      </w:r>
    </w:p>
    <w:bookmarkEnd w:id="255"/>
    <w:bookmarkStart w:name="z262" w:id="256"/>
    <w:p>
      <w:pPr>
        <w:spacing w:after="0"/>
        <w:ind w:left="0"/>
        <w:jc w:val="both"/>
      </w:pPr>
      <w:r>
        <w:rPr>
          <w:rFonts w:ascii="Times New Roman"/>
          <w:b w:val="false"/>
          <w:i w:val="false"/>
          <w:color w:val="000000"/>
          <w:sz w:val="28"/>
        </w:rPr>
        <w:t>
      53. К моменту начала работ с источниками излучения физическое или юридическое лицо утверждает список лиц, допущенных к работе с ним, обеспечивает их необходимое обучение, назначает лиц, ответственных за обеспечение радиационной безопасности, учет и хранение источников излучения, за организацию сбора, хранения и сдачу радиоактивных отходов, радиационный контроль.</w:t>
      </w:r>
    </w:p>
    <w:bookmarkEnd w:id="256"/>
    <w:bookmarkStart w:name="z263" w:id="257"/>
    <w:p>
      <w:pPr>
        <w:spacing w:after="0"/>
        <w:ind w:left="0"/>
        <w:jc w:val="both"/>
      </w:pPr>
      <w:r>
        <w:rPr>
          <w:rFonts w:ascii="Times New Roman"/>
          <w:b w:val="false"/>
          <w:i w:val="false"/>
          <w:color w:val="000000"/>
          <w:sz w:val="28"/>
        </w:rPr>
        <w:t>
      54. При прекращении работ с источниками излучения физические и юридические лица в течение 15 календарных дней информируют об этом территориальные подразделения.</w:t>
      </w:r>
    </w:p>
    <w:bookmarkEnd w:id="257"/>
    <w:bookmarkStart w:name="z264" w:id="258"/>
    <w:p>
      <w:pPr>
        <w:spacing w:after="0"/>
        <w:ind w:left="0"/>
        <w:jc w:val="both"/>
      </w:pPr>
      <w:r>
        <w:rPr>
          <w:rFonts w:ascii="Times New Roman"/>
          <w:b w:val="false"/>
          <w:i w:val="false"/>
          <w:color w:val="000000"/>
          <w:sz w:val="28"/>
        </w:rPr>
        <w:t>
      55. В зависимости от объема и характера работ с источниками излучения, радиационные объекты создают службу радиационной безопасности или назначают лицо, ответственное за радиационную безопасность (контроль). Положение о службе радиационной безопасности (должностная инструкция лица, ответственного за радиационную безопасность (контроль)) утверждается руководителем радиационного объекта или лицом, им уполномоченным и определяет численность, права и обязанности службы (лица, ответственного за радиационную безопасность (контроль)).</w:t>
      </w:r>
    </w:p>
    <w:bookmarkEnd w:id="258"/>
    <w:bookmarkStart w:name="z265" w:id="259"/>
    <w:p>
      <w:pPr>
        <w:spacing w:after="0"/>
        <w:ind w:left="0"/>
        <w:jc w:val="both"/>
      </w:pPr>
      <w:r>
        <w:rPr>
          <w:rFonts w:ascii="Times New Roman"/>
          <w:b w:val="false"/>
          <w:i w:val="false"/>
          <w:color w:val="000000"/>
          <w:sz w:val="28"/>
        </w:rPr>
        <w:t>
      Численность службы устанавливается таким образом, чтобы обеспечить радиационной контроль при всех радиационно-опасных работах.</w:t>
      </w:r>
    </w:p>
    <w:bookmarkEnd w:id="259"/>
    <w:bookmarkStart w:name="z266" w:id="260"/>
    <w:p>
      <w:pPr>
        <w:spacing w:after="0"/>
        <w:ind w:left="0"/>
        <w:jc w:val="both"/>
      </w:pPr>
      <w:r>
        <w:rPr>
          <w:rFonts w:ascii="Times New Roman"/>
          <w:b w:val="false"/>
          <w:i w:val="false"/>
          <w:color w:val="000000"/>
          <w:sz w:val="28"/>
        </w:rPr>
        <w:t>
      56. Персонал службы радиационной безопасности и лицо, ответственное за радиационную безопасность (контроль), назначаются приказом руководителя из числа сотрудников, прошедших специальную подготовку в организациях, имеющих лицензию на деятельность по специальной подготовке персонала, ответственного за обеспечение ядерной и радиационной безопасности.</w:t>
      </w:r>
    </w:p>
    <w:bookmarkEnd w:id="260"/>
    <w:bookmarkStart w:name="z267" w:id="261"/>
    <w:p>
      <w:pPr>
        <w:spacing w:after="0"/>
        <w:ind w:left="0"/>
        <w:jc w:val="both"/>
      </w:pPr>
      <w:r>
        <w:rPr>
          <w:rFonts w:ascii="Times New Roman"/>
          <w:b w:val="false"/>
          <w:i w:val="false"/>
          <w:color w:val="000000"/>
          <w:sz w:val="28"/>
        </w:rPr>
        <w:t xml:space="preserve">
      57. До начала работ по обращению с источниками излучения, администрация радиационного объекта создает организационную структуру по учету и контролю источников излучения, для выполнения требования </w:t>
      </w:r>
      <w:r>
        <w:rPr>
          <w:rFonts w:ascii="Times New Roman"/>
          <w:b w:val="false"/>
          <w:i w:val="false"/>
          <w:color w:val="000000"/>
          <w:sz w:val="28"/>
        </w:rPr>
        <w:t>пункта 193</w:t>
      </w:r>
      <w:r>
        <w:rPr>
          <w:rFonts w:ascii="Times New Roman"/>
          <w:b w:val="false"/>
          <w:i w:val="false"/>
          <w:color w:val="000000"/>
          <w:sz w:val="28"/>
        </w:rPr>
        <w:t xml:space="preserve"> Технического регламента "Ядерная и радиационная безопасность", утвержденного приказом Министра энергетики Республики Казахстан от 20 февраля 2017 года № 58 (зарегистрирован в Реестре государственной регистрации нормативных правовых актов под № 15005).</w:t>
      </w:r>
    </w:p>
    <w:bookmarkEnd w:id="261"/>
    <w:bookmarkStart w:name="z268" w:id="262"/>
    <w:p>
      <w:pPr>
        <w:spacing w:after="0"/>
        <w:ind w:left="0"/>
        <w:jc w:val="both"/>
      </w:pPr>
      <w:r>
        <w:rPr>
          <w:rFonts w:ascii="Times New Roman"/>
          <w:b w:val="false"/>
          <w:i w:val="false"/>
          <w:color w:val="000000"/>
          <w:sz w:val="28"/>
        </w:rPr>
        <w:t>
      58. Отнесение персонала по должностям к той или другой категории облучаемых лиц определяет администрация радиационного объекта с учетом достигнутого уровня защиты и доз облучения персонала.</w:t>
      </w:r>
    </w:p>
    <w:bookmarkEnd w:id="262"/>
    <w:bookmarkStart w:name="z269" w:id="263"/>
    <w:p>
      <w:pPr>
        <w:spacing w:after="0"/>
        <w:ind w:left="0"/>
        <w:jc w:val="both"/>
      </w:pPr>
      <w:r>
        <w:rPr>
          <w:rFonts w:ascii="Times New Roman"/>
          <w:b w:val="false"/>
          <w:i w:val="false"/>
          <w:color w:val="000000"/>
          <w:sz w:val="28"/>
        </w:rPr>
        <w:t>
      59. Требования к персоналу, допускаемому к работам не менее 2-х человек с источниками излучения, определяются характером производственного процесса, типом применяемого оборудования и настоящими Санитарными правилами.</w:t>
      </w:r>
    </w:p>
    <w:bookmarkEnd w:id="263"/>
    <w:bookmarkStart w:name="z270" w:id="264"/>
    <w:p>
      <w:pPr>
        <w:spacing w:after="0"/>
        <w:ind w:left="0"/>
        <w:jc w:val="both"/>
      </w:pPr>
      <w:r>
        <w:rPr>
          <w:rFonts w:ascii="Times New Roman"/>
          <w:b w:val="false"/>
          <w:i w:val="false"/>
          <w:color w:val="000000"/>
          <w:sz w:val="28"/>
        </w:rPr>
        <w:t>
      60. К работе с источниками излучения допускаются лица не моложе</w:t>
      </w:r>
    </w:p>
    <w:bookmarkEnd w:id="264"/>
    <w:bookmarkStart w:name="z271" w:id="265"/>
    <w:p>
      <w:pPr>
        <w:spacing w:after="0"/>
        <w:ind w:left="0"/>
        <w:jc w:val="both"/>
      </w:pPr>
      <w:r>
        <w:rPr>
          <w:rFonts w:ascii="Times New Roman"/>
          <w:b w:val="false"/>
          <w:i w:val="false"/>
          <w:color w:val="000000"/>
          <w:sz w:val="28"/>
        </w:rPr>
        <w:t>
      18 лет, не имеющие медицинских противопоказаний, отнесенные приказом руководителя радиационного объекта к категории персонала группы "А", прошедшие обучение по радиационной безопасности в организациях, имеющих лицензию на деятельность по специальной подготовке персонала, ответственного за обеспечение ядерной и радиационной безопасности и инструктаж по радиационной безопасности. При изменении характера работ с источниками излучения проводится внеочередной инструктаж.</w:t>
      </w:r>
    </w:p>
    <w:bookmarkEnd w:id="265"/>
    <w:bookmarkStart w:name="z272" w:id="266"/>
    <w:p>
      <w:pPr>
        <w:spacing w:after="0"/>
        <w:ind w:left="0"/>
        <w:jc w:val="both"/>
      </w:pPr>
      <w:r>
        <w:rPr>
          <w:rFonts w:ascii="Times New Roman"/>
          <w:b w:val="false"/>
          <w:i w:val="false"/>
          <w:color w:val="000000"/>
          <w:sz w:val="28"/>
        </w:rPr>
        <w:t>
      61.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bookmarkEnd w:id="266"/>
    <w:bookmarkStart w:name="z273" w:id="267"/>
    <w:p>
      <w:pPr>
        <w:spacing w:after="0"/>
        <w:ind w:left="0"/>
        <w:jc w:val="both"/>
      </w:pPr>
      <w:r>
        <w:rPr>
          <w:rFonts w:ascii="Times New Roman"/>
          <w:b w:val="false"/>
          <w:i w:val="false"/>
          <w:color w:val="000000"/>
          <w:sz w:val="28"/>
        </w:rPr>
        <w:t>
      62.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 газоочистки, средства индивидуальной защиты имеют документы от завода-изготовителя, в которых обозначаются технические условия эксплуатации, используются до истечения гарантийного срока, при наличии акта о технической исправности, выданной обслуживающей организацией.</w:t>
      </w:r>
    </w:p>
    <w:bookmarkEnd w:id="267"/>
    <w:bookmarkStart w:name="z274" w:id="268"/>
    <w:p>
      <w:pPr>
        <w:spacing w:after="0"/>
        <w:ind w:left="0"/>
        <w:jc w:val="both"/>
      </w:pPr>
      <w:r>
        <w:rPr>
          <w:rFonts w:ascii="Times New Roman"/>
          <w:b w:val="false"/>
          <w:i w:val="false"/>
          <w:color w:val="000000"/>
          <w:sz w:val="28"/>
        </w:rPr>
        <w:t xml:space="preserve">
      63.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допускается только по проектной документации, пройденной санитарно-эпидемиологическую экспертизу согласно </w:t>
      </w:r>
      <w:r>
        <w:rPr>
          <w:rFonts w:ascii="Times New Roman"/>
          <w:b w:val="false"/>
          <w:i w:val="false"/>
          <w:color w:val="000000"/>
          <w:sz w:val="28"/>
        </w:rPr>
        <w:t>Приказа № 150</w:t>
      </w:r>
      <w:r>
        <w:rPr>
          <w:rFonts w:ascii="Times New Roman"/>
          <w:b w:val="false"/>
          <w:i w:val="false"/>
          <w:color w:val="000000"/>
          <w:sz w:val="28"/>
        </w:rPr>
        <w:t>.</w:t>
      </w:r>
    </w:p>
    <w:bookmarkEnd w:id="268"/>
    <w:bookmarkStart w:name="z275" w:id="269"/>
    <w:p>
      <w:pPr>
        <w:spacing w:after="0"/>
        <w:ind w:left="0"/>
        <w:jc w:val="left"/>
      </w:pPr>
      <w:r>
        <w:rPr>
          <w:rFonts w:ascii="Times New Roman"/>
          <w:b/>
          <w:i w:val="false"/>
          <w:color w:val="000000"/>
        </w:rPr>
        <w:t xml:space="preserve"> Параграф 4. Требования к поставке, учету, хранению и транспортировке источников излучения</w:t>
      </w:r>
    </w:p>
    <w:bookmarkEnd w:id="269"/>
    <w:bookmarkStart w:name="z276" w:id="270"/>
    <w:p>
      <w:pPr>
        <w:spacing w:after="0"/>
        <w:ind w:left="0"/>
        <w:jc w:val="both"/>
      </w:pPr>
      <w:r>
        <w:rPr>
          <w:rFonts w:ascii="Times New Roman"/>
          <w:b w:val="false"/>
          <w:i w:val="false"/>
          <w:color w:val="000000"/>
          <w:sz w:val="28"/>
        </w:rPr>
        <w:t>
      64. Передача от одного физического или юридического лица другому физическому или юридическому лицу источников излучения и изделий с характеристиками, превышающими значения, изложенные в пункте 5 настоящих Санитарных правил, производится с информированием (в письменной форме) территориального подразделения и уполномоченного органа в сфере использования атомной энергии в течение 15 календарных дней по месту нахождения как передающего, так и принимающего источники излучения физического или юридического лица.</w:t>
      </w:r>
    </w:p>
    <w:bookmarkEnd w:id="270"/>
    <w:bookmarkStart w:name="z277" w:id="271"/>
    <w:p>
      <w:pPr>
        <w:spacing w:after="0"/>
        <w:ind w:left="0"/>
        <w:jc w:val="both"/>
      </w:pPr>
      <w:r>
        <w:rPr>
          <w:rFonts w:ascii="Times New Roman"/>
          <w:b w:val="false"/>
          <w:i w:val="false"/>
          <w:color w:val="000000"/>
          <w:sz w:val="28"/>
        </w:rPr>
        <w:t>
      При передаче источников излучения на временное хранение или использование, составляется акт приема-передачи. Копии паспортов (сертификатов и других сопроводительных документов) на источники излучения передаются лицу ответственному за учет и хранение принимающей организации.</w:t>
      </w:r>
    </w:p>
    <w:bookmarkEnd w:id="271"/>
    <w:bookmarkStart w:name="z278" w:id="272"/>
    <w:p>
      <w:pPr>
        <w:spacing w:after="0"/>
        <w:ind w:left="0"/>
        <w:jc w:val="both"/>
      </w:pPr>
      <w:r>
        <w:rPr>
          <w:rFonts w:ascii="Times New Roman"/>
          <w:b w:val="false"/>
          <w:i w:val="false"/>
          <w:color w:val="000000"/>
          <w:sz w:val="28"/>
        </w:rPr>
        <w:t>
      65. Физические или юридические лица обеспечивают сохранность источников излучения и такие условия получения, хранения, использования, списания с учета всех источников излучения, при которых исключается возможность их утраты или бесконтрольного использования.</w:t>
      </w:r>
    </w:p>
    <w:bookmarkEnd w:id="272"/>
    <w:bookmarkStart w:name="z279" w:id="273"/>
    <w:p>
      <w:pPr>
        <w:spacing w:after="0"/>
        <w:ind w:left="0"/>
        <w:jc w:val="both"/>
      </w:pPr>
      <w:r>
        <w:rPr>
          <w:rFonts w:ascii="Times New Roman"/>
          <w:b w:val="false"/>
          <w:i w:val="false"/>
          <w:color w:val="000000"/>
          <w:sz w:val="28"/>
        </w:rPr>
        <w:t xml:space="preserve">
      66. Лицо, назначенное ответственным за учет и хранение источников излучения, осуществляет регулирование их приема и передачи по установленным формам, указанным в </w:t>
      </w:r>
      <w:r>
        <w:rPr>
          <w:rFonts w:ascii="Times New Roman"/>
          <w:b w:val="false"/>
          <w:i w:val="false"/>
          <w:color w:val="000000"/>
          <w:sz w:val="28"/>
        </w:rPr>
        <w:t>приложениях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настоящим Санитарным правилам.</w:t>
      </w:r>
    </w:p>
    <w:bookmarkEnd w:id="273"/>
    <w:bookmarkStart w:name="z280" w:id="274"/>
    <w:p>
      <w:pPr>
        <w:spacing w:after="0"/>
        <w:ind w:left="0"/>
        <w:jc w:val="both"/>
      </w:pPr>
      <w:r>
        <w:rPr>
          <w:rFonts w:ascii="Times New Roman"/>
          <w:b w:val="false"/>
          <w:i w:val="false"/>
          <w:color w:val="000000"/>
          <w:sz w:val="28"/>
        </w:rPr>
        <w:t>
      67. Все поступившие на радиационный объект источники излучения учитываются в приходно-расходном журнале учета источников ионизирующего излучения согласно приложению 10 к настоящим Санитарным правилам. На каждый вид источников излучения заполняются отдельные страницы. Учет приборов, аппаратов и установок, укомплектованных радионуклидными источниками излучения, ведется от учета радиоактивных веществ в отдельном журнале. Журнал учета должен храниться постоянно.</w:t>
      </w:r>
    </w:p>
    <w:bookmarkEnd w:id="274"/>
    <w:bookmarkStart w:name="z281" w:id="275"/>
    <w:p>
      <w:pPr>
        <w:spacing w:after="0"/>
        <w:ind w:left="0"/>
        <w:jc w:val="both"/>
      </w:pPr>
      <w:r>
        <w:rPr>
          <w:rFonts w:ascii="Times New Roman"/>
          <w:b w:val="false"/>
          <w:i w:val="false"/>
          <w:color w:val="000000"/>
          <w:sz w:val="28"/>
        </w:rPr>
        <w:t>
      68. Радионуклидные источники излучения учитываются по радионуклиду, наименованию препарата, фасовке и активности согласно сопроводительным документам. Приборы, аппараты и установки, в которых используются радионуклидные источники излучения, учитываются по наименованиям и заводским номерам с указанием активности и номера каждого источника излучения, входящего в комплект.</w:t>
      </w:r>
    </w:p>
    <w:bookmarkEnd w:id="275"/>
    <w:bookmarkStart w:name="z282" w:id="276"/>
    <w:p>
      <w:pPr>
        <w:spacing w:after="0"/>
        <w:ind w:left="0"/>
        <w:jc w:val="both"/>
      </w:pPr>
      <w:r>
        <w:rPr>
          <w:rFonts w:ascii="Times New Roman"/>
          <w:b w:val="false"/>
          <w:i w:val="false"/>
          <w:color w:val="000000"/>
          <w:sz w:val="28"/>
        </w:rPr>
        <w:t>
      Генераторы короткоживущих радионуклидов учитываются по их наименованиям и заводским номерам с указанием номинальной активности материнского нуклида.</w:t>
      </w:r>
    </w:p>
    <w:bookmarkEnd w:id="276"/>
    <w:bookmarkStart w:name="z283" w:id="277"/>
    <w:p>
      <w:pPr>
        <w:spacing w:after="0"/>
        <w:ind w:left="0"/>
        <w:jc w:val="both"/>
      </w:pPr>
      <w:r>
        <w:rPr>
          <w:rFonts w:ascii="Times New Roman"/>
          <w:b w:val="false"/>
          <w:i w:val="false"/>
          <w:color w:val="000000"/>
          <w:sz w:val="28"/>
        </w:rPr>
        <w:t>
      Устройства, генерирующие ионизирующее излучение, учитываются по наименованиям, заводским номерам и году выпуска.</w:t>
      </w:r>
    </w:p>
    <w:bookmarkEnd w:id="277"/>
    <w:bookmarkStart w:name="z284" w:id="278"/>
    <w:p>
      <w:pPr>
        <w:spacing w:after="0"/>
        <w:ind w:left="0"/>
        <w:jc w:val="both"/>
      </w:pPr>
      <w:r>
        <w:rPr>
          <w:rFonts w:ascii="Times New Roman"/>
          <w:b w:val="false"/>
          <w:i w:val="false"/>
          <w:color w:val="000000"/>
          <w:sz w:val="28"/>
        </w:rPr>
        <w:t>
      Радионуклиды, полученные в организации с помощью генераторов, ускорителей, ядерных реакторов, учитываются по фасовкам, препаратам и активностям в приходно-расходном журнале учета источников излучения.</w:t>
      </w:r>
    </w:p>
    <w:bookmarkEnd w:id="278"/>
    <w:bookmarkStart w:name="z285" w:id="279"/>
    <w:p>
      <w:pPr>
        <w:spacing w:after="0"/>
        <w:ind w:left="0"/>
        <w:jc w:val="both"/>
      </w:pPr>
      <w:r>
        <w:rPr>
          <w:rFonts w:ascii="Times New Roman"/>
          <w:b w:val="false"/>
          <w:i w:val="false"/>
          <w:color w:val="000000"/>
          <w:sz w:val="28"/>
        </w:rPr>
        <w:t>
      69. Администрация радиационного объекта обеспечивает сохранность сопроводительных документов на радионуклидные источники излучения в течение всего времени их жизненного цикла. В случае утраты сопроводительных документов предпринимаются меры по их восстановлению. В случае невозможности восстановления сопроводительных документов, эксплуатация радионуклидных источников излучения не допускается.</w:t>
      </w:r>
    </w:p>
    <w:bookmarkEnd w:id="279"/>
    <w:bookmarkStart w:name="z286" w:id="280"/>
    <w:p>
      <w:pPr>
        <w:spacing w:after="0"/>
        <w:ind w:left="0"/>
        <w:jc w:val="both"/>
      </w:pPr>
      <w:r>
        <w:rPr>
          <w:rFonts w:ascii="Times New Roman"/>
          <w:b w:val="false"/>
          <w:i w:val="false"/>
          <w:color w:val="000000"/>
          <w:sz w:val="28"/>
        </w:rPr>
        <w:t>
      70. Источники излучения выдаются из мест хранения ответственным лицом с письменного разрешения руководителя радиационного объекта или лица, им уполномоченного, согласно требованиям на выдачу радиоактивных веществ по форме в соответствии с приложением 9 к настоящим Санитарным правилам.</w:t>
      </w:r>
    </w:p>
    <w:bookmarkEnd w:id="280"/>
    <w:bookmarkStart w:name="z287" w:id="281"/>
    <w:p>
      <w:pPr>
        <w:spacing w:after="0"/>
        <w:ind w:left="0"/>
        <w:jc w:val="both"/>
      </w:pPr>
      <w:r>
        <w:rPr>
          <w:rFonts w:ascii="Times New Roman"/>
          <w:b w:val="false"/>
          <w:i w:val="false"/>
          <w:color w:val="000000"/>
          <w:sz w:val="28"/>
        </w:rPr>
        <w:t>
      В случае увольнения (перевода) лиц, допущенных к работам с источниками излучения, администрация радиационного объекта принимает по акту все числящиеся за ними источники излучения.</w:t>
      </w:r>
    </w:p>
    <w:bookmarkEnd w:id="281"/>
    <w:bookmarkStart w:name="z288" w:id="282"/>
    <w:p>
      <w:pPr>
        <w:spacing w:after="0"/>
        <w:ind w:left="0"/>
        <w:jc w:val="both"/>
      </w:pPr>
      <w:r>
        <w:rPr>
          <w:rFonts w:ascii="Times New Roman"/>
          <w:b w:val="false"/>
          <w:i w:val="false"/>
          <w:color w:val="000000"/>
          <w:sz w:val="28"/>
        </w:rPr>
        <w:t xml:space="preserve">
      71. Расходование радионуклидов,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радиационный контроль. Акты о расходовании и списании радионуклидных источников излучения радиационного объекта утверждаются администрацией радиационного объекта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w:t>
      </w:r>
    </w:p>
    <w:bookmarkEnd w:id="282"/>
    <w:bookmarkStart w:name="z289" w:id="283"/>
    <w:p>
      <w:pPr>
        <w:spacing w:after="0"/>
        <w:ind w:left="0"/>
        <w:jc w:val="both"/>
      </w:pPr>
      <w:r>
        <w:rPr>
          <w:rFonts w:ascii="Times New Roman"/>
          <w:b w:val="false"/>
          <w:i w:val="false"/>
          <w:color w:val="000000"/>
          <w:sz w:val="28"/>
        </w:rPr>
        <w:t>
      72. Физические и юридические лица в течение 15 календарных дней с момента получения источников излучения и далее ежегодно в период с 1 по 30 декабря должны проводить инвентаризацию источников излучения.</w:t>
      </w:r>
    </w:p>
    <w:bookmarkEnd w:id="283"/>
    <w:bookmarkStart w:name="z290" w:id="284"/>
    <w:p>
      <w:pPr>
        <w:spacing w:after="0"/>
        <w:ind w:left="0"/>
        <w:jc w:val="both"/>
      </w:pPr>
      <w:r>
        <w:rPr>
          <w:rFonts w:ascii="Times New Roman"/>
          <w:b w:val="false"/>
          <w:i w:val="false"/>
          <w:color w:val="000000"/>
          <w:sz w:val="28"/>
        </w:rPr>
        <w:t>
      В случае обнаружения хищений или потерь источников излучения следует немедленно информировать (в письменной форме) территориальное подразделение и уполномоченный орган в сфере использования атомной энергии.</w:t>
      </w:r>
    </w:p>
    <w:bookmarkEnd w:id="284"/>
    <w:bookmarkStart w:name="z291" w:id="285"/>
    <w:p>
      <w:pPr>
        <w:spacing w:after="0"/>
        <w:ind w:left="0"/>
        <w:jc w:val="both"/>
      </w:pPr>
      <w:r>
        <w:rPr>
          <w:rFonts w:ascii="Times New Roman"/>
          <w:b w:val="false"/>
          <w:i w:val="false"/>
          <w:color w:val="000000"/>
          <w:sz w:val="28"/>
        </w:rPr>
        <w:t>
      73. Хранение и транспортирование источников излучения необходимо производить по принципу однородности веществ и материалов.</w:t>
      </w:r>
    </w:p>
    <w:bookmarkEnd w:id="285"/>
    <w:bookmarkStart w:name="z292" w:id="286"/>
    <w:p>
      <w:pPr>
        <w:spacing w:after="0"/>
        <w:ind w:left="0"/>
        <w:jc w:val="both"/>
      </w:pPr>
      <w:r>
        <w:rPr>
          <w:rFonts w:ascii="Times New Roman"/>
          <w:b w:val="false"/>
          <w:i w:val="false"/>
          <w:color w:val="000000"/>
          <w:sz w:val="28"/>
        </w:rPr>
        <w:t>
      74. Источники излучения, не находящиеся в работе, хранятся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значений, указанных в санитарно-эпидемиологическом заключении.</w:t>
      </w:r>
    </w:p>
    <w:bookmarkEnd w:id="286"/>
    <w:bookmarkStart w:name="z293" w:id="287"/>
    <w:p>
      <w:pPr>
        <w:spacing w:after="0"/>
        <w:ind w:left="0"/>
        <w:jc w:val="both"/>
      </w:pPr>
      <w:r>
        <w:rPr>
          <w:rFonts w:ascii="Times New Roman"/>
          <w:b w:val="false"/>
          <w:i w:val="false"/>
          <w:color w:val="000000"/>
          <w:sz w:val="28"/>
        </w:rPr>
        <w:t>
      75. При создании временных хранилищ источников излучения вне территории радиационного объекта, в том числе для гамма-дефектоскопических аппаратов, используемых в полевых условиях, мощность дозы на наружной поверхности такого хранилища или его ограждения, исключающего доступ посторонних лиц, не должна превышать 1,0 мкЗв/ч.</w:t>
      </w:r>
    </w:p>
    <w:bookmarkEnd w:id="287"/>
    <w:bookmarkStart w:name="z294" w:id="288"/>
    <w:p>
      <w:pPr>
        <w:spacing w:after="0"/>
        <w:ind w:left="0"/>
        <w:jc w:val="both"/>
      </w:pPr>
      <w:r>
        <w:rPr>
          <w:rFonts w:ascii="Times New Roman"/>
          <w:b w:val="false"/>
          <w:i w:val="false"/>
          <w:color w:val="000000"/>
          <w:sz w:val="28"/>
        </w:rPr>
        <w:t>
      76. Специально оборудованные помещения-хранилища размещаются на уровне нижних отметок здания (незатопляемый подвал, первый этаж).</w:t>
      </w:r>
    </w:p>
    <w:bookmarkEnd w:id="288"/>
    <w:bookmarkStart w:name="z295" w:id="289"/>
    <w:p>
      <w:pPr>
        <w:spacing w:after="0"/>
        <w:ind w:left="0"/>
        <w:jc w:val="both"/>
      </w:pPr>
      <w:r>
        <w:rPr>
          <w:rFonts w:ascii="Times New Roman"/>
          <w:b w:val="false"/>
          <w:i w:val="false"/>
          <w:color w:val="000000"/>
          <w:sz w:val="28"/>
        </w:rPr>
        <w:t>
      77. Обеспечивается соответствие отделки и оборудования помещения для хранения открытых источников излучения требованиям, предъявляемым к помещениям для работ соответствующего класса, но не ниже II класса.</w:t>
      </w:r>
    </w:p>
    <w:bookmarkEnd w:id="289"/>
    <w:bookmarkStart w:name="z296" w:id="290"/>
    <w:p>
      <w:pPr>
        <w:spacing w:after="0"/>
        <w:ind w:left="0"/>
        <w:jc w:val="both"/>
      </w:pPr>
      <w:r>
        <w:rPr>
          <w:rFonts w:ascii="Times New Roman"/>
          <w:b w:val="false"/>
          <w:i w:val="false"/>
          <w:color w:val="000000"/>
          <w:sz w:val="28"/>
        </w:rPr>
        <w:t>
      78. Устройства для хранения радионуклидных источников излучения (ниши, колодцы, сейфы) конструируются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радиоактивными веществами (контейнеры) должны легко открываться и иметь отчетливую маркировку с указанием наименования радионуклида и его активности. Стеклянные емкости, содержащие радиоактивные жидкости, помещаются в металлические или пластмассовые упаковки.</w:t>
      </w:r>
    </w:p>
    <w:bookmarkEnd w:id="290"/>
    <w:bookmarkStart w:name="z297" w:id="291"/>
    <w:p>
      <w:pPr>
        <w:spacing w:after="0"/>
        <w:ind w:left="0"/>
        <w:jc w:val="both"/>
      </w:pPr>
      <w:r>
        <w:rPr>
          <w:rFonts w:ascii="Times New Roman"/>
          <w:b w:val="false"/>
          <w:i w:val="false"/>
          <w:color w:val="000000"/>
          <w:sz w:val="28"/>
        </w:rPr>
        <w:t>
      Карта-схема размещения источников излучения в хранилище, а также в местах расположения радиоизотопных приборов и на территории объекта составляется лицом, ответственным за учет и хранение источников излучения и утверждается руководителем радиационного объекта.</w:t>
      </w:r>
    </w:p>
    <w:bookmarkEnd w:id="291"/>
    <w:bookmarkStart w:name="z298" w:id="292"/>
    <w:p>
      <w:pPr>
        <w:spacing w:after="0"/>
        <w:ind w:left="0"/>
        <w:jc w:val="both"/>
      </w:pPr>
      <w:r>
        <w:rPr>
          <w:rFonts w:ascii="Times New Roman"/>
          <w:b w:val="false"/>
          <w:i w:val="false"/>
          <w:color w:val="000000"/>
          <w:sz w:val="28"/>
        </w:rPr>
        <w:t>
      Радионуклиды, при хранении которых возможно выделение радиоактивных газов, паров или аэрозолей, хранят в закрытых сосудах, выполненных из несгораемых материалов, с отводом образующихся газов в вытяжных шкафах, боксах, камерах, с очистными фильтрами на вентиляционных системах. Хранилище оборудуется круглосуточно работающей вытяжной вентиляцией.</w:t>
      </w:r>
    </w:p>
    <w:bookmarkEnd w:id="292"/>
    <w:bookmarkStart w:name="z299" w:id="293"/>
    <w:p>
      <w:pPr>
        <w:spacing w:after="0"/>
        <w:ind w:left="0"/>
        <w:jc w:val="both"/>
      </w:pPr>
      <w:r>
        <w:rPr>
          <w:rFonts w:ascii="Times New Roman"/>
          <w:b w:val="false"/>
          <w:i w:val="false"/>
          <w:color w:val="000000"/>
          <w:sz w:val="28"/>
        </w:rPr>
        <w:t>
      При хранении радиоактивных веществ с высокой активностью, предусматривается система их охлаждения. При хранении делящихся материалов, обеспечиваются меры радиационной и ядерной безопасности.</w:t>
      </w:r>
    </w:p>
    <w:bookmarkEnd w:id="293"/>
    <w:bookmarkStart w:name="z300" w:id="294"/>
    <w:p>
      <w:pPr>
        <w:spacing w:after="0"/>
        <w:ind w:left="0"/>
        <w:jc w:val="both"/>
      </w:pPr>
      <w:r>
        <w:rPr>
          <w:rFonts w:ascii="Times New Roman"/>
          <w:b w:val="false"/>
          <w:i w:val="false"/>
          <w:color w:val="000000"/>
          <w:sz w:val="28"/>
        </w:rPr>
        <w:t>
      79. Радионуклидные источники излучения непригодные для дальнейшего использования (или истекшим сроком службы), своевременно списываются и сдаются на переработку, долговременное хранение и (или) захоронение.</w:t>
      </w:r>
    </w:p>
    <w:bookmarkEnd w:id="294"/>
    <w:bookmarkStart w:name="z301" w:id="295"/>
    <w:p>
      <w:pPr>
        <w:spacing w:after="0"/>
        <w:ind w:left="0"/>
        <w:jc w:val="both"/>
      </w:pPr>
      <w:r>
        <w:rPr>
          <w:rFonts w:ascii="Times New Roman"/>
          <w:b w:val="false"/>
          <w:i w:val="false"/>
          <w:color w:val="000000"/>
          <w:sz w:val="28"/>
        </w:rPr>
        <w:t>
      Непригодные для дальнейшего использования (или истекшим сроком службы) радионуклидные источники излучения и радиоизотопные приборы допускается хранить на объекте не более 6 месяцев.</w:t>
      </w:r>
    </w:p>
    <w:bookmarkEnd w:id="295"/>
    <w:bookmarkStart w:name="z302" w:id="296"/>
    <w:p>
      <w:pPr>
        <w:spacing w:after="0"/>
        <w:ind w:left="0"/>
        <w:jc w:val="both"/>
      </w:pPr>
      <w:r>
        <w:rPr>
          <w:rFonts w:ascii="Times New Roman"/>
          <w:b w:val="false"/>
          <w:i w:val="false"/>
          <w:color w:val="000000"/>
          <w:sz w:val="28"/>
        </w:rPr>
        <w:t>
      80. Транспортирование радионуклидных источников излучения внутри помещений, а также на территории радиационного объекта производится в контейнерах и упаковках на специальных транспортных средствах, с учетом физического состояния источников излучения, их активности, вида излучения, габаритов и массы упаковки, с соблюдением условий безопасности.</w:t>
      </w:r>
    </w:p>
    <w:bookmarkEnd w:id="296"/>
    <w:bookmarkStart w:name="z303" w:id="297"/>
    <w:p>
      <w:pPr>
        <w:spacing w:after="0"/>
        <w:ind w:left="0"/>
        <w:jc w:val="both"/>
      </w:pPr>
      <w:r>
        <w:rPr>
          <w:rFonts w:ascii="Times New Roman"/>
          <w:b w:val="false"/>
          <w:i w:val="false"/>
          <w:color w:val="000000"/>
          <w:sz w:val="28"/>
        </w:rPr>
        <w:t xml:space="preserve">
      81. Транспортные средства, предназначенные для перевозки источников излучения, оборудуются знаками радиационной опасности груза, а также сигнальными цветами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транспортировки радиоактивных веществ и радиоактивных отходов, утвержденными приказами Министра энергетики Республики Казахстан от 22 февраля 2016 года № 75 (зарегистрирован в Реестре государственной регистрации нормативных правовых актов под № 13586).</w:t>
      </w:r>
    </w:p>
    <w:bookmarkEnd w:id="297"/>
    <w:bookmarkStart w:name="z304" w:id="298"/>
    <w:p>
      <w:pPr>
        <w:spacing w:after="0"/>
        <w:ind w:left="0"/>
        <w:jc w:val="both"/>
      </w:pPr>
      <w:r>
        <w:rPr>
          <w:rFonts w:ascii="Times New Roman"/>
          <w:b w:val="false"/>
          <w:i w:val="false"/>
          <w:color w:val="000000"/>
          <w:sz w:val="28"/>
        </w:rPr>
        <w:t>
      82. Транспортные средства обеспечиваются экранирующими устройствами радиационной защиты, приспособлениями для крепления упаковок углекислотных огнетушителей, набором инструментов для аварийного ремонта, сорбирующих материалов и других средств ликвидации последствий аварии, выносными знаками ("Аварийная остановка", "Радиационная опасность" "Движение запрещено" с противооткатными упорами), средствами индивидуальной защиты и специальной одеждой, медицинской аптечкой, средствами внешней и внутренней связи и оповещения, а также оборудованием, инструментами и приспособлениями для аварийных работ.</w:t>
      </w:r>
    </w:p>
    <w:bookmarkEnd w:id="298"/>
    <w:bookmarkStart w:name="z305" w:id="299"/>
    <w:p>
      <w:pPr>
        <w:spacing w:after="0"/>
        <w:ind w:left="0"/>
        <w:jc w:val="both"/>
      </w:pPr>
      <w:r>
        <w:rPr>
          <w:rFonts w:ascii="Times New Roman"/>
          <w:b w:val="false"/>
          <w:i w:val="false"/>
          <w:color w:val="000000"/>
          <w:sz w:val="28"/>
        </w:rPr>
        <w:t>
      83. Источники излучения допускается перевозить на транспортных средствах, имеющих раздельный салон (кабина) и грузовой отсек. Отделка внутренней поверхности грузового отсека предусматривается влагостойким и химически стойким покрытием, с устройством для слива из него дезактивирующего раствора.</w:t>
      </w:r>
    </w:p>
    <w:bookmarkEnd w:id="299"/>
    <w:bookmarkStart w:name="z306" w:id="300"/>
    <w:p>
      <w:pPr>
        <w:spacing w:after="0"/>
        <w:ind w:left="0"/>
        <w:jc w:val="both"/>
      </w:pPr>
      <w:r>
        <w:rPr>
          <w:rFonts w:ascii="Times New Roman"/>
          <w:b w:val="false"/>
          <w:i w:val="false"/>
          <w:color w:val="000000"/>
          <w:sz w:val="28"/>
        </w:rPr>
        <w:t>
      84. Перегрузка источников излучения, осуществляемая перевозчиками, разрешается на площадке с твердым покрытием, расположенной не ближе 1000 метров от жилых строений, от развлекательных, культурно-просветительных, учебных, дошкольных, лечебных и лечебно-оздоровительных учреждений. Не допускается перегрузка радиоактивных источников в черте населенных пунктов.</w:t>
      </w:r>
    </w:p>
    <w:bookmarkEnd w:id="300"/>
    <w:bookmarkStart w:name="z307" w:id="301"/>
    <w:p>
      <w:pPr>
        <w:spacing w:after="0"/>
        <w:ind w:left="0"/>
        <w:jc w:val="both"/>
      </w:pPr>
      <w:r>
        <w:rPr>
          <w:rFonts w:ascii="Times New Roman"/>
          <w:b w:val="false"/>
          <w:i w:val="false"/>
          <w:color w:val="000000"/>
          <w:sz w:val="28"/>
        </w:rPr>
        <w:t>
      Проведение работ по перегрузке осуществляется лицами, отнесенными к персоналу группы "А", нахождение посторонних лиц на площадке не допускается.</w:t>
      </w:r>
    </w:p>
    <w:bookmarkEnd w:id="301"/>
    <w:bookmarkStart w:name="z308" w:id="302"/>
    <w:p>
      <w:pPr>
        <w:spacing w:after="0"/>
        <w:ind w:left="0"/>
        <w:jc w:val="both"/>
      </w:pPr>
      <w:r>
        <w:rPr>
          <w:rFonts w:ascii="Times New Roman"/>
          <w:b w:val="false"/>
          <w:i w:val="false"/>
          <w:color w:val="000000"/>
          <w:sz w:val="28"/>
        </w:rPr>
        <w:t>
      С целью исключения разгерметизации упаковки источника излучения, все процессы перегрузки максимально механизируются и осуществляются непосредственно с одного транспортного средства на другое.</w:t>
      </w:r>
    </w:p>
    <w:bookmarkEnd w:id="302"/>
    <w:bookmarkStart w:name="z309" w:id="303"/>
    <w:p>
      <w:pPr>
        <w:spacing w:after="0"/>
        <w:ind w:left="0"/>
        <w:jc w:val="both"/>
      </w:pPr>
      <w:r>
        <w:rPr>
          <w:rFonts w:ascii="Times New Roman"/>
          <w:b w:val="false"/>
          <w:i w:val="false"/>
          <w:color w:val="000000"/>
          <w:sz w:val="28"/>
        </w:rPr>
        <w:t>
      Не менее чем за трое суток до момента проведения работ по перегрузке источника излучения, грузоперевозчик информирует (в письменной форме) территориальное подразделение с указанием места перегрузки.</w:t>
      </w:r>
    </w:p>
    <w:bookmarkEnd w:id="303"/>
    <w:bookmarkStart w:name="z310" w:id="304"/>
    <w:p>
      <w:pPr>
        <w:spacing w:after="0"/>
        <w:ind w:left="0"/>
        <w:jc w:val="both"/>
      </w:pPr>
      <w:r>
        <w:rPr>
          <w:rFonts w:ascii="Times New Roman"/>
          <w:b w:val="false"/>
          <w:i w:val="false"/>
          <w:color w:val="000000"/>
          <w:sz w:val="28"/>
        </w:rPr>
        <w:t xml:space="preserve">
      85. Допустимые уровни радиоактивного загрязнения поверхности транспортных средств приведены в </w:t>
      </w:r>
      <w:r>
        <w:rPr>
          <w:rFonts w:ascii="Times New Roman"/>
          <w:b w:val="false"/>
          <w:i w:val="false"/>
          <w:color w:val="000000"/>
          <w:sz w:val="28"/>
        </w:rPr>
        <w:t>приложении 12</w:t>
      </w:r>
      <w:r>
        <w:rPr>
          <w:rFonts w:ascii="Times New Roman"/>
          <w:b w:val="false"/>
          <w:i w:val="false"/>
          <w:color w:val="000000"/>
          <w:sz w:val="28"/>
        </w:rPr>
        <w:t xml:space="preserve"> настоящих Санитарных правил.</w:t>
      </w:r>
    </w:p>
    <w:bookmarkEnd w:id="304"/>
    <w:bookmarkStart w:name="z311" w:id="305"/>
    <w:p>
      <w:pPr>
        <w:spacing w:after="0"/>
        <w:ind w:left="0"/>
        <w:jc w:val="left"/>
      </w:pPr>
      <w:r>
        <w:rPr>
          <w:rFonts w:ascii="Times New Roman"/>
          <w:b/>
          <w:i w:val="false"/>
          <w:color w:val="000000"/>
        </w:rPr>
        <w:t xml:space="preserve"> Параграф 5. Требования к условиям работы с закрытыми источниками излучения и устройствами, генерирующими ионизирующее излучение</w:t>
      </w:r>
    </w:p>
    <w:bookmarkEnd w:id="305"/>
    <w:bookmarkStart w:name="z312" w:id="306"/>
    <w:p>
      <w:pPr>
        <w:spacing w:after="0"/>
        <w:ind w:left="0"/>
        <w:jc w:val="both"/>
      </w:pPr>
      <w:r>
        <w:rPr>
          <w:rFonts w:ascii="Times New Roman"/>
          <w:b w:val="false"/>
          <w:i w:val="false"/>
          <w:color w:val="000000"/>
          <w:sz w:val="28"/>
        </w:rPr>
        <w:t>
      86. Эксплуатация закрытых источников излучения и устройств, генерирующих ионизирующее излучение, осуществляется согласно требованиям настоящих Санитарных правил.</w:t>
      </w:r>
    </w:p>
    <w:bookmarkEnd w:id="306"/>
    <w:bookmarkStart w:name="z313" w:id="307"/>
    <w:p>
      <w:pPr>
        <w:spacing w:after="0"/>
        <w:ind w:left="0"/>
        <w:jc w:val="both"/>
      </w:pPr>
      <w:r>
        <w:rPr>
          <w:rFonts w:ascii="Times New Roman"/>
          <w:b w:val="false"/>
          <w:i w:val="false"/>
          <w:color w:val="000000"/>
          <w:sz w:val="28"/>
        </w:rPr>
        <w:t>
      87. Устанавливается пять категорий опасности для закрытых источников излучения:</w:t>
      </w:r>
    </w:p>
    <w:bookmarkEnd w:id="307"/>
    <w:bookmarkStart w:name="z314" w:id="308"/>
    <w:p>
      <w:pPr>
        <w:spacing w:after="0"/>
        <w:ind w:left="0"/>
        <w:jc w:val="both"/>
      </w:pPr>
      <w:r>
        <w:rPr>
          <w:rFonts w:ascii="Times New Roman"/>
          <w:b w:val="false"/>
          <w:i w:val="false"/>
          <w:color w:val="000000"/>
          <w:sz w:val="28"/>
        </w:rPr>
        <w:t>
      1) к I категории относятся закрытые источники излучения, радиационное воздействие которых может привести к смертельному исходу при контакте с ними в течение периода времени от нескольких минут до одного часа (A / Doc &gt; 1000);</w:t>
      </w:r>
    </w:p>
    <w:bookmarkEnd w:id="308"/>
    <w:bookmarkStart w:name="z315" w:id="309"/>
    <w:p>
      <w:pPr>
        <w:spacing w:after="0"/>
        <w:ind w:left="0"/>
        <w:jc w:val="both"/>
      </w:pPr>
      <w:r>
        <w:rPr>
          <w:rFonts w:ascii="Times New Roman"/>
          <w:b w:val="false"/>
          <w:i w:val="false"/>
          <w:color w:val="000000"/>
          <w:sz w:val="28"/>
        </w:rPr>
        <w:t>
      2) ко II категории относятся закрытые источники излучения, радиационное воздействие которых может привести к смертельному исходу при контакте с ними в течение периода времени от нескольких часов до нескольких дней (1000 ≥ A / Doc &gt; 10);</w:t>
      </w:r>
    </w:p>
    <w:bookmarkEnd w:id="309"/>
    <w:bookmarkStart w:name="z316" w:id="310"/>
    <w:p>
      <w:pPr>
        <w:spacing w:after="0"/>
        <w:ind w:left="0"/>
        <w:jc w:val="both"/>
      </w:pPr>
      <w:r>
        <w:rPr>
          <w:rFonts w:ascii="Times New Roman"/>
          <w:b w:val="false"/>
          <w:i w:val="false"/>
          <w:color w:val="000000"/>
          <w:sz w:val="28"/>
        </w:rPr>
        <w:t>
      3) к III категории относятся закрытые источники излучения, радиационное воздействие которых может привести к смертельному исходу, хотя и маловероятно, при контакте с ними в течение периода времени от нескольких дней до нескольких недель (10 ≥ A / Doc &gt; 1);</w:t>
      </w:r>
    </w:p>
    <w:bookmarkEnd w:id="310"/>
    <w:bookmarkStart w:name="z317" w:id="311"/>
    <w:p>
      <w:pPr>
        <w:spacing w:after="0"/>
        <w:ind w:left="0"/>
        <w:jc w:val="both"/>
      </w:pPr>
      <w:r>
        <w:rPr>
          <w:rFonts w:ascii="Times New Roman"/>
          <w:b w:val="false"/>
          <w:i w:val="false"/>
          <w:color w:val="000000"/>
          <w:sz w:val="28"/>
        </w:rPr>
        <w:t>
      4) к IV категории относятся закрытые источники излучения, радиационное воздействие которых может, хотя и маловероятно, причинить временный ущерб здоровью при контакте с ними в течение многих недель (1 ≥ A / Doc &gt; 0,01);</w:t>
      </w:r>
    </w:p>
    <w:bookmarkEnd w:id="311"/>
    <w:bookmarkStart w:name="z318" w:id="312"/>
    <w:p>
      <w:pPr>
        <w:spacing w:after="0"/>
        <w:ind w:left="0"/>
        <w:jc w:val="both"/>
      </w:pPr>
      <w:r>
        <w:rPr>
          <w:rFonts w:ascii="Times New Roman"/>
          <w:b w:val="false"/>
          <w:i w:val="false"/>
          <w:color w:val="000000"/>
          <w:sz w:val="28"/>
        </w:rPr>
        <w:t>
      5) к V категории относятся закрытые источники излучения, радиационное воздействие которых не представляет опасности и не может нанести значительного ущерба здоровью (0,01 ≥ A / Doc &gt; МЗА).</w:t>
      </w:r>
    </w:p>
    <w:bookmarkEnd w:id="312"/>
    <w:bookmarkStart w:name="z319" w:id="313"/>
    <w:p>
      <w:pPr>
        <w:spacing w:after="0"/>
        <w:ind w:left="0"/>
        <w:jc w:val="both"/>
      </w:pPr>
      <w:r>
        <w:rPr>
          <w:rFonts w:ascii="Times New Roman"/>
          <w:b w:val="false"/>
          <w:i w:val="false"/>
          <w:color w:val="000000"/>
          <w:sz w:val="28"/>
        </w:rPr>
        <w:t>
      Границы категорий опасности закрытых радионуклидных источников определяются введением безразмерного нормализованного отношения A / Doc , где: A – текущая активность закрытого радионуклида, Doc – пороговая активность. Пороговые значения активности для определения категории опасности для закрытых источников приведены в Гигиенических нормативах.</w:t>
      </w:r>
    </w:p>
    <w:bookmarkEnd w:id="313"/>
    <w:bookmarkStart w:name="z320" w:id="314"/>
    <w:p>
      <w:pPr>
        <w:spacing w:after="0"/>
        <w:ind w:left="0"/>
        <w:jc w:val="both"/>
      </w:pPr>
      <w:r>
        <w:rPr>
          <w:rFonts w:ascii="Times New Roman"/>
          <w:b w:val="false"/>
          <w:i w:val="false"/>
          <w:color w:val="000000"/>
          <w:sz w:val="28"/>
        </w:rPr>
        <w:t xml:space="preserve">
      В случае, если несколько радионуклидных источников с одинаковыми радионуклидами находятся в одном радиоизотопном приборе (облучательной установке), их суммарная активность считается как активность одного источника. Категория этого радионуклидного источника определяется по отношению A / D -величина в соответствии с </w:t>
      </w:r>
      <w:r>
        <w:rPr>
          <w:rFonts w:ascii="Times New Roman"/>
          <w:b w:val="false"/>
          <w:i w:val="false"/>
          <w:color w:val="000000"/>
          <w:sz w:val="28"/>
        </w:rPr>
        <w:t>Гигиеническими нормативами</w:t>
      </w:r>
      <w:r>
        <w:rPr>
          <w:rFonts w:ascii="Times New Roman"/>
          <w:b w:val="false"/>
          <w:i w:val="false"/>
          <w:color w:val="000000"/>
          <w:sz w:val="28"/>
        </w:rPr>
        <w:t>.</w:t>
      </w:r>
    </w:p>
    <w:bookmarkEnd w:id="314"/>
    <w:bookmarkStart w:name="z321" w:id="315"/>
    <w:p>
      <w:pPr>
        <w:spacing w:after="0"/>
        <w:ind w:left="0"/>
        <w:jc w:val="both"/>
      </w:pPr>
      <w:r>
        <w:rPr>
          <w:rFonts w:ascii="Times New Roman"/>
          <w:b w:val="false"/>
          <w:i w:val="false"/>
          <w:color w:val="000000"/>
          <w:sz w:val="28"/>
        </w:rPr>
        <w:t>
      В случаях, когда радионуклидные источники с различными радионуклидами находятся в одном радиоизотопном приборе или единой облучательной установке, необходимо рассчитать сумму отношений A / D -величина в соответствии с формулой:</w:t>
      </w:r>
    </w:p>
    <w:bookmarkEnd w:id="315"/>
    <w:bookmarkStart w:name="z322"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3276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2766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3" w:id="317"/>
    <w:p>
      <w:pPr>
        <w:spacing w:after="0"/>
        <w:ind w:left="0"/>
        <w:jc w:val="both"/>
      </w:pPr>
      <w:r>
        <w:rPr>
          <w:rFonts w:ascii="Times New Roman"/>
          <w:b w:val="false"/>
          <w:i w:val="false"/>
          <w:color w:val="000000"/>
          <w:sz w:val="28"/>
        </w:rPr>
        <w:t>
      где: Ai,n– активность отдельного i-го источника радионуклида n, Dn– значение для радионуклида n, приведенное в таблице 2. Категория опасности определяется по суммарному отношению A / Doc в соответствии с Гигиеническими нормативами.</w:t>
      </w:r>
    </w:p>
    <w:bookmarkEnd w:id="317"/>
    <w:bookmarkStart w:name="z324" w:id="318"/>
    <w:p>
      <w:pPr>
        <w:spacing w:after="0"/>
        <w:ind w:left="0"/>
        <w:jc w:val="both"/>
      </w:pPr>
      <w:r>
        <w:rPr>
          <w:rFonts w:ascii="Times New Roman"/>
          <w:b w:val="false"/>
          <w:i w:val="false"/>
          <w:color w:val="000000"/>
          <w:sz w:val="28"/>
        </w:rPr>
        <w:t>
      88. Не допускается использование закрытых источников излучения в случае нарушения их герметичности, а также по истечении установленного срока эксплуатации без наличия документа о продлении срока его службы.</w:t>
      </w:r>
    </w:p>
    <w:bookmarkEnd w:id="318"/>
    <w:bookmarkStart w:name="z325" w:id="319"/>
    <w:p>
      <w:pPr>
        <w:spacing w:after="0"/>
        <w:ind w:left="0"/>
        <w:jc w:val="both"/>
      </w:pPr>
      <w:r>
        <w:rPr>
          <w:rFonts w:ascii="Times New Roman"/>
          <w:b w:val="false"/>
          <w:i w:val="false"/>
          <w:color w:val="000000"/>
          <w:sz w:val="28"/>
        </w:rPr>
        <w:t>
      89. В нерабочем положении закрытые источники излучения находятся в защитных устройствах, а установки, генерирующие ионизирующее излучение, должны быть обесточены. Защитное устройство, в которое помещен закрытый источник излучения, должно быть устойчивым к механическим, химическим, температурным и другим воздействиям, и иметь знак радиационной опасности.</w:t>
      </w:r>
    </w:p>
    <w:bookmarkEnd w:id="319"/>
    <w:bookmarkStart w:name="z326" w:id="320"/>
    <w:p>
      <w:pPr>
        <w:spacing w:after="0"/>
        <w:ind w:left="0"/>
        <w:jc w:val="both"/>
      </w:pPr>
      <w:r>
        <w:rPr>
          <w:rFonts w:ascii="Times New Roman"/>
          <w:b w:val="false"/>
          <w:i w:val="false"/>
          <w:color w:val="000000"/>
          <w:sz w:val="28"/>
        </w:rPr>
        <w:t>
      90. Для извлечения закрытого источника излучения из контейнера используют дистанционные инструменты или специальные приспособления. При работе с источником излучения IV категории, извлеченного из защитного контейнера, применяются защитные экраны и манипуляторы, а при работе с источником излучения I – III категорий или создающим мощность дозы более 2 мЗв/ч на расстоянии одного метра – специальные защитные устройства (боксы, шкафы и другие) с дистанционным управлением.</w:t>
      </w:r>
    </w:p>
    <w:bookmarkEnd w:id="320"/>
    <w:bookmarkStart w:name="z327" w:id="321"/>
    <w:p>
      <w:pPr>
        <w:spacing w:after="0"/>
        <w:ind w:left="0"/>
        <w:jc w:val="both"/>
      </w:pPr>
      <w:r>
        <w:rPr>
          <w:rFonts w:ascii="Times New Roman"/>
          <w:b w:val="false"/>
          <w:i w:val="false"/>
          <w:color w:val="000000"/>
          <w:sz w:val="28"/>
        </w:rPr>
        <w:t>
      91. 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радионуклидных источников излучения, не должна превышать 20 мкЗв/ч на расстоянии одного метра от поверхности защитного блока с источником излучения.</w:t>
      </w:r>
    </w:p>
    <w:bookmarkEnd w:id="321"/>
    <w:bookmarkStart w:name="z328" w:id="322"/>
    <w:p>
      <w:pPr>
        <w:spacing w:after="0"/>
        <w:ind w:left="0"/>
        <w:jc w:val="both"/>
      </w:pPr>
      <w:r>
        <w:rPr>
          <w:rFonts w:ascii="Times New Roman"/>
          <w:b w:val="false"/>
          <w:i w:val="false"/>
          <w:color w:val="000000"/>
          <w:sz w:val="28"/>
        </w:rPr>
        <w:t>
      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источником излучения не должна превышать 100 мкЗв/ч, а на расстоянии одного метра – 3 мкЗв/ч.</w:t>
      </w:r>
    </w:p>
    <w:bookmarkEnd w:id="322"/>
    <w:bookmarkStart w:name="z329" w:id="323"/>
    <w:p>
      <w:pPr>
        <w:spacing w:after="0"/>
        <w:ind w:left="0"/>
        <w:jc w:val="both"/>
      </w:pPr>
      <w:r>
        <w:rPr>
          <w:rFonts w:ascii="Times New Roman"/>
          <w:b w:val="false"/>
          <w:i w:val="false"/>
          <w:color w:val="000000"/>
          <w:sz w:val="28"/>
        </w:rPr>
        <w:t>
      Мощность эквивалентной дозы излучения от устройств, при работе которых возникает сопутствующее неиспользуемое рентгеновское излучение, не должна превышать 1,0 мкЗв/ч на расстоянии 0,1 метра от любой поверхности.</w:t>
      </w:r>
    </w:p>
    <w:bookmarkEnd w:id="323"/>
    <w:bookmarkStart w:name="z330" w:id="324"/>
    <w:p>
      <w:pPr>
        <w:spacing w:after="0"/>
        <w:ind w:left="0"/>
        <w:jc w:val="both"/>
      </w:pPr>
      <w:r>
        <w:rPr>
          <w:rFonts w:ascii="Times New Roman"/>
          <w:b w:val="false"/>
          <w:i w:val="false"/>
          <w:color w:val="000000"/>
          <w:sz w:val="28"/>
        </w:rPr>
        <w:t>
      92. При использовании установок (аппаратов), мощность дозы излучения от которых в рабочем положении и при хранении источников излучения не превышает 1,0 мкЗв/ч на расстоянии одного метра от доступных частей поверхности установки, специальные требования к помещениям не предъявляются.</w:t>
      </w:r>
    </w:p>
    <w:bookmarkEnd w:id="324"/>
    <w:bookmarkStart w:name="z331" w:id="325"/>
    <w:p>
      <w:pPr>
        <w:spacing w:after="0"/>
        <w:ind w:left="0"/>
        <w:jc w:val="both"/>
      </w:pPr>
      <w:r>
        <w:rPr>
          <w:rFonts w:ascii="Times New Roman"/>
          <w:b w:val="false"/>
          <w:i w:val="false"/>
          <w:color w:val="000000"/>
          <w:sz w:val="28"/>
        </w:rPr>
        <w:t>
      93. Рабочая часть стационарных аппаратов и установок с неограниченным по направлению пучком излучения размещается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излучения и направлении пучка обеспечивает ослабление первичного и рассеянного излучения в смежных помещениях и на территории радиационного объекта до допустимых значений.</w:t>
      </w:r>
    </w:p>
    <w:bookmarkEnd w:id="325"/>
    <w:bookmarkStart w:name="z332" w:id="326"/>
    <w:p>
      <w:pPr>
        <w:spacing w:after="0"/>
        <w:ind w:left="0"/>
        <w:jc w:val="both"/>
      </w:pPr>
      <w:r>
        <w:rPr>
          <w:rFonts w:ascii="Times New Roman"/>
          <w:b w:val="false"/>
          <w:i w:val="false"/>
          <w:color w:val="000000"/>
          <w:sz w:val="28"/>
        </w:rPr>
        <w:t>
      Пульт управления таким аппаратом (установкой) размещается в отдельном от источника излучения помещении. Входная дверь в помещение, где находится аппарат, блокируется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w:t>
      </w:r>
    </w:p>
    <w:bookmarkEnd w:id="326"/>
    <w:bookmarkStart w:name="z333" w:id="327"/>
    <w:p>
      <w:pPr>
        <w:spacing w:after="0"/>
        <w:ind w:left="0"/>
        <w:jc w:val="both"/>
      </w:pPr>
      <w:r>
        <w:rPr>
          <w:rFonts w:ascii="Times New Roman"/>
          <w:b w:val="false"/>
          <w:i w:val="false"/>
          <w:color w:val="000000"/>
          <w:sz w:val="28"/>
        </w:rPr>
        <w:t>
      94. Помещения, где проводятся работы на стационарных установках с закрытыми источниками излучения, оборудуют системами блокировки и сигнализации о положении источника (блока источников) и предусматривают устройство для принудительного дистанционного перемещения источника излучения в положение хранения в случае отключения энергопитания установки или в случае любой другой нештатной ситуации.</w:t>
      </w:r>
    </w:p>
    <w:bookmarkEnd w:id="327"/>
    <w:bookmarkStart w:name="z334" w:id="328"/>
    <w:p>
      <w:pPr>
        <w:spacing w:after="0"/>
        <w:ind w:left="0"/>
        <w:jc w:val="both"/>
      </w:pPr>
      <w:r>
        <w:rPr>
          <w:rFonts w:ascii="Times New Roman"/>
          <w:b w:val="false"/>
          <w:i w:val="false"/>
          <w:color w:val="000000"/>
          <w:sz w:val="28"/>
        </w:rPr>
        <w:t>
      95. При подводном хранении закрытых источников излучения предусматривают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bookmarkEnd w:id="328"/>
    <w:bookmarkStart w:name="z335" w:id="329"/>
    <w:p>
      <w:pPr>
        <w:spacing w:after="0"/>
        <w:ind w:left="0"/>
        <w:jc w:val="both"/>
      </w:pPr>
      <w:r>
        <w:rPr>
          <w:rFonts w:ascii="Times New Roman"/>
          <w:b w:val="false"/>
          <w:i w:val="false"/>
          <w:color w:val="000000"/>
          <w:sz w:val="28"/>
        </w:rPr>
        <w:t>
      96. При работе с закрытыми источниками излучения специальные требования к отделке помещений не предъявляются. Помещения, в которых проводится перезарядка и ремонт блоков излучения оборудуются в соответствии с требованиями для работ с открытыми источниками излучения III класса.</w:t>
      </w:r>
    </w:p>
    <w:bookmarkEnd w:id="329"/>
    <w:bookmarkStart w:name="z336" w:id="330"/>
    <w:p>
      <w:pPr>
        <w:spacing w:after="0"/>
        <w:ind w:left="0"/>
        <w:jc w:val="both"/>
      </w:pPr>
      <w:r>
        <w:rPr>
          <w:rFonts w:ascii="Times New Roman"/>
          <w:b w:val="false"/>
          <w:i w:val="false"/>
          <w:color w:val="000000"/>
          <w:sz w:val="28"/>
        </w:rPr>
        <w:t>
      97. При использовании мощных радиационных установок и хранении закрытых источников излучения в количествах, приводящих к накоплению в воздухе рабочих помещений сверхнормативных концентраций токсических веществ, предусматривается приточно-вытяжная вентиляция, обеспечивающая не превышение допустимой концентрации токсических веществ в воздухе рабочей зоны.</w:t>
      </w:r>
    </w:p>
    <w:bookmarkEnd w:id="330"/>
    <w:bookmarkStart w:name="z337" w:id="331"/>
    <w:p>
      <w:pPr>
        <w:spacing w:after="0"/>
        <w:ind w:left="0"/>
        <w:jc w:val="both"/>
      </w:pPr>
      <w:r>
        <w:rPr>
          <w:rFonts w:ascii="Times New Roman"/>
          <w:b w:val="false"/>
          <w:i w:val="false"/>
          <w:color w:val="000000"/>
          <w:sz w:val="28"/>
        </w:rPr>
        <w:t>
      98. При использовании приборов с закрытыми источниками излучения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их сохранность.</w:t>
      </w:r>
    </w:p>
    <w:bookmarkEnd w:id="331"/>
    <w:bookmarkStart w:name="z338" w:id="332"/>
    <w:p>
      <w:pPr>
        <w:spacing w:after="0"/>
        <w:ind w:left="0"/>
        <w:jc w:val="both"/>
      </w:pPr>
      <w:r>
        <w:rPr>
          <w:rFonts w:ascii="Times New Roman"/>
          <w:b w:val="false"/>
          <w:i w:val="false"/>
          <w:color w:val="000000"/>
          <w:sz w:val="28"/>
        </w:rPr>
        <w:t>
      В целях обеспечения радиационной безопасности персонала и населения следует:</w:t>
      </w:r>
    </w:p>
    <w:bookmarkEnd w:id="332"/>
    <w:bookmarkStart w:name="z339" w:id="333"/>
    <w:p>
      <w:pPr>
        <w:spacing w:after="0"/>
        <w:ind w:left="0"/>
        <w:jc w:val="both"/>
      </w:pPr>
      <w:r>
        <w:rPr>
          <w:rFonts w:ascii="Times New Roman"/>
          <w:b w:val="false"/>
          <w:i w:val="false"/>
          <w:color w:val="000000"/>
          <w:sz w:val="28"/>
        </w:rPr>
        <w:t>
      1) направлять ионизирующее излучение в сторону земли или туда, где отсутствуют люди;</w:t>
      </w:r>
    </w:p>
    <w:bookmarkEnd w:id="333"/>
    <w:bookmarkStart w:name="z340" w:id="334"/>
    <w:p>
      <w:pPr>
        <w:spacing w:after="0"/>
        <w:ind w:left="0"/>
        <w:jc w:val="both"/>
      </w:pPr>
      <w:r>
        <w:rPr>
          <w:rFonts w:ascii="Times New Roman"/>
          <w:b w:val="false"/>
          <w:i w:val="false"/>
          <w:color w:val="000000"/>
          <w:sz w:val="28"/>
        </w:rPr>
        <w:t>
      2) удалять источники излучения от обслуживающего персонала и других лиц на возможно большее расстояние;</w:t>
      </w:r>
    </w:p>
    <w:bookmarkEnd w:id="334"/>
    <w:bookmarkStart w:name="z341" w:id="335"/>
    <w:p>
      <w:pPr>
        <w:spacing w:after="0"/>
        <w:ind w:left="0"/>
        <w:jc w:val="both"/>
      </w:pPr>
      <w:r>
        <w:rPr>
          <w:rFonts w:ascii="Times New Roman"/>
          <w:b w:val="false"/>
          <w:i w:val="false"/>
          <w:color w:val="000000"/>
          <w:sz w:val="28"/>
        </w:rPr>
        <w:t>
      3) ограничивать время пребывания людей вблизи источников излучения;</w:t>
      </w:r>
    </w:p>
    <w:bookmarkEnd w:id="335"/>
    <w:bookmarkStart w:name="z342" w:id="336"/>
    <w:p>
      <w:pPr>
        <w:spacing w:after="0"/>
        <w:ind w:left="0"/>
        <w:jc w:val="both"/>
      </w:pPr>
      <w:r>
        <w:rPr>
          <w:rFonts w:ascii="Times New Roman"/>
          <w:b w:val="false"/>
          <w:i w:val="false"/>
          <w:color w:val="000000"/>
          <w:sz w:val="28"/>
        </w:rPr>
        <w:t>
      4) вывешивать знак радиационной опасности и предупредительные плакаты, которые должны быть отчетливо видны с расстояния не менее 3 м.</w:t>
      </w:r>
    </w:p>
    <w:bookmarkEnd w:id="336"/>
    <w:bookmarkStart w:name="z343" w:id="337"/>
    <w:p>
      <w:pPr>
        <w:spacing w:after="0"/>
        <w:ind w:left="0"/>
        <w:jc w:val="both"/>
      </w:pPr>
      <w:r>
        <w:rPr>
          <w:rFonts w:ascii="Times New Roman"/>
          <w:b w:val="false"/>
          <w:i w:val="false"/>
          <w:color w:val="000000"/>
          <w:sz w:val="28"/>
        </w:rPr>
        <w:t>
      99. До начала работы с источниками излучения, персонал проводит проверку исправности оборудования. При обнаружении неисправностей, необходимо приостановить работу, информировать администрацию радиационного объекта и вызвать представителя организации, осуществляющей техническое обслуживание и ремонт оборудования.</w:t>
      </w:r>
    </w:p>
    <w:bookmarkEnd w:id="337"/>
    <w:bookmarkStart w:name="z344" w:id="338"/>
    <w:p>
      <w:pPr>
        <w:spacing w:after="0"/>
        <w:ind w:left="0"/>
        <w:jc w:val="left"/>
      </w:pPr>
      <w:r>
        <w:rPr>
          <w:rFonts w:ascii="Times New Roman"/>
          <w:b/>
          <w:i w:val="false"/>
          <w:color w:val="000000"/>
        </w:rPr>
        <w:t xml:space="preserve"> Параграф 6. Требования к условиям работы с открытыми источниками излучения (радиоактивными веществами)</w:t>
      </w:r>
    </w:p>
    <w:bookmarkEnd w:id="338"/>
    <w:bookmarkStart w:name="z345" w:id="339"/>
    <w:p>
      <w:pPr>
        <w:spacing w:after="0"/>
        <w:ind w:left="0"/>
        <w:jc w:val="both"/>
      </w:pPr>
      <w:r>
        <w:rPr>
          <w:rFonts w:ascii="Times New Roman"/>
          <w:b w:val="false"/>
          <w:i w:val="false"/>
          <w:color w:val="000000"/>
          <w:sz w:val="28"/>
        </w:rPr>
        <w:t>
      100. Радионуклиды как потенциальные источники внутреннего облучения разделяются по степени радиационной опасности на четыре группы в зависимости от МЗА:</w:t>
      </w:r>
    </w:p>
    <w:bookmarkEnd w:id="339"/>
    <w:bookmarkStart w:name="z346" w:id="340"/>
    <w:p>
      <w:pPr>
        <w:spacing w:after="0"/>
        <w:ind w:left="0"/>
        <w:jc w:val="both"/>
      </w:pPr>
      <w:r>
        <w:rPr>
          <w:rFonts w:ascii="Times New Roman"/>
          <w:b w:val="false"/>
          <w:i w:val="false"/>
          <w:color w:val="000000"/>
          <w:sz w:val="28"/>
        </w:rPr>
        <w:t>
      1) группа А – радионуклиды с МЗА 103 Бк;</w:t>
      </w:r>
    </w:p>
    <w:bookmarkEnd w:id="340"/>
    <w:bookmarkStart w:name="z347" w:id="341"/>
    <w:p>
      <w:pPr>
        <w:spacing w:after="0"/>
        <w:ind w:left="0"/>
        <w:jc w:val="both"/>
      </w:pPr>
      <w:r>
        <w:rPr>
          <w:rFonts w:ascii="Times New Roman"/>
          <w:b w:val="false"/>
          <w:i w:val="false"/>
          <w:color w:val="000000"/>
          <w:sz w:val="28"/>
        </w:rPr>
        <w:t>
      2) группа Б – радионуклиды с МЗА 104 и 105 Бк;</w:t>
      </w:r>
    </w:p>
    <w:bookmarkEnd w:id="341"/>
    <w:bookmarkStart w:name="z348" w:id="342"/>
    <w:p>
      <w:pPr>
        <w:spacing w:after="0"/>
        <w:ind w:left="0"/>
        <w:jc w:val="both"/>
      </w:pPr>
      <w:r>
        <w:rPr>
          <w:rFonts w:ascii="Times New Roman"/>
          <w:b w:val="false"/>
          <w:i w:val="false"/>
          <w:color w:val="000000"/>
          <w:sz w:val="28"/>
        </w:rPr>
        <w:t>
      3) группа В – радионуклиды с МЗА 106 и 107 Бк;</w:t>
      </w:r>
    </w:p>
    <w:bookmarkEnd w:id="342"/>
    <w:bookmarkStart w:name="z349" w:id="343"/>
    <w:p>
      <w:pPr>
        <w:spacing w:after="0"/>
        <w:ind w:left="0"/>
        <w:jc w:val="both"/>
      </w:pPr>
      <w:r>
        <w:rPr>
          <w:rFonts w:ascii="Times New Roman"/>
          <w:b w:val="false"/>
          <w:i w:val="false"/>
          <w:color w:val="000000"/>
          <w:sz w:val="28"/>
        </w:rPr>
        <w:t>
      4) группа Г – радионуклиды с МЗА 108 Бк и более.</w:t>
      </w:r>
    </w:p>
    <w:bookmarkEnd w:id="343"/>
    <w:bookmarkStart w:name="z350" w:id="344"/>
    <w:p>
      <w:pPr>
        <w:spacing w:after="0"/>
        <w:ind w:left="0"/>
        <w:jc w:val="both"/>
      </w:pPr>
      <w:r>
        <w:rPr>
          <w:rFonts w:ascii="Times New Roman"/>
          <w:b w:val="false"/>
          <w:i w:val="false"/>
          <w:color w:val="000000"/>
          <w:sz w:val="28"/>
        </w:rPr>
        <w:t>
      Принадлежность радионуклида к группе радиационной опасности устанавливается в соответствии с его МЗА, приведенной в Гигиенических нормативах. Короткоживущие радионуклиды с периодом полураспада менее 24 ч, не приведенные в этом приложении, относятся к группе Г.</w:t>
      </w:r>
    </w:p>
    <w:bookmarkEnd w:id="344"/>
    <w:bookmarkStart w:name="z351" w:id="345"/>
    <w:p>
      <w:pPr>
        <w:spacing w:after="0"/>
        <w:ind w:left="0"/>
        <w:jc w:val="both"/>
      </w:pPr>
      <w:r>
        <w:rPr>
          <w:rFonts w:ascii="Times New Roman"/>
          <w:b w:val="false"/>
          <w:i w:val="false"/>
          <w:color w:val="000000"/>
          <w:sz w:val="28"/>
        </w:rPr>
        <w:t xml:space="preserve">
      101. Все работы с использованием открытых источников излучения разделяются на три класса. Класс работ с открытыми источниками излучения устанавливается в соответствии с </w:t>
      </w:r>
      <w:r>
        <w:rPr>
          <w:rFonts w:ascii="Times New Roman"/>
          <w:b w:val="false"/>
          <w:i w:val="false"/>
          <w:color w:val="000000"/>
          <w:sz w:val="28"/>
        </w:rPr>
        <w:t>приложением 13</w:t>
      </w:r>
      <w:r>
        <w:rPr>
          <w:rFonts w:ascii="Times New Roman"/>
          <w:b w:val="false"/>
          <w:i w:val="false"/>
          <w:color w:val="000000"/>
          <w:sz w:val="28"/>
        </w:rPr>
        <w:t xml:space="preserve"> к настоящим Санитарным правилам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 При простых операциях с жидкостями (без упаривания, перегонки, барботажа и других) допускается увеличение активности радионуклидов на рабочем месте в 10 раз.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радионуклидов на рабочем месте в 20 раз. Класс работ определяется по максимальной одновременно вымываемой (элюируемой) активности дочернего радионуклида.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правилами. При хранении открытых источников излучения допускается увеличение активности радионуклидов в 100 раз.</w:t>
      </w:r>
    </w:p>
    <w:bookmarkEnd w:id="345"/>
    <w:bookmarkStart w:name="z352" w:id="346"/>
    <w:p>
      <w:pPr>
        <w:spacing w:after="0"/>
        <w:ind w:left="0"/>
        <w:jc w:val="both"/>
      </w:pPr>
      <w:r>
        <w:rPr>
          <w:rFonts w:ascii="Times New Roman"/>
          <w:b w:val="false"/>
          <w:i w:val="false"/>
          <w:color w:val="000000"/>
          <w:sz w:val="28"/>
        </w:rPr>
        <w:t>
      102. 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bookmarkEnd w:id="346"/>
    <w:bookmarkStart w:name="z353" w:id="347"/>
    <w:p>
      <w:pPr>
        <w:spacing w:after="0"/>
        <w:ind w:left="0"/>
        <w:jc w:val="both"/>
      </w:pPr>
      <w:r>
        <w:rPr>
          <w:rFonts w:ascii="Times New Roman"/>
          <w:b w:val="false"/>
          <w:i w:val="false"/>
          <w:color w:val="000000"/>
          <w:sz w:val="28"/>
        </w:rPr>
        <w:t xml:space="preserve">
      </w:t>
      </w:r>
    </w:p>
    <w:bookmarkEnd w:id="347"/>
    <w:p>
      <w:pPr>
        <w:spacing w:after="0"/>
        <w:ind w:left="0"/>
        <w:jc w:val="both"/>
      </w:pPr>
      <w:r>
        <w:drawing>
          <wp:inline distT="0" distB="0" distL="0" distR="0">
            <wp:extent cx="2806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06700" cy="6350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355" w:id="348"/>
    <w:p>
      <w:pPr>
        <w:spacing w:after="0"/>
        <w:ind w:left="0"/>
        <w:jc w:val="both"/>
      </w:pPr>
      <w:r>
        <w:rPr>
          <w:rFonts w:ascii="Times New Roman"/>
          <w:b w:val="false"/>
          <w:i w:val="false"/>
          <w:color w:val="000000"/>
          <w:sz w:val="28"/>
        </w:rPr>
        <w:t>
      где: Сэ – суммарная активность, приведенная к активности группы А, Бк;</w:t>
      </w:r>
    </w:p>
    <w:bookmarkEnd w:id="348"/>
    <w:bookmarkStart w:name="z356" w:id="349"/>
    <w:p>
      <w:pPr>
        <w:spacing w:after="0"/>
        <w:ind w:left="0"/>
        <w:jc w:val="both"/>
      </w:pPr>
      <w:r>
        <w:rPr>
          <w:rFonts w:ascii="Times New Roman"/>
          <w:b w:val="false"/>
          <w:i w:val="false"/>
          <w:color w:val="000000"/>
          <w:sz w:val="28"/>
        </w:rPr>
        <w:t>
      СА – суммарная активность радионуклидов группы А, Бк;</w:t>
      </w:r>
    </w:p>
    <w:bookmarkEnd w:id="349"/>
    <w:bookmarkStart w:name="z357" w:id="350"/>
    <w:p>
      <w:pPr>
        <w:spacing w:after="0"/>
        <w:ind w:left="0"/>
        <w:jc w:val="both"/>
      </w:pPr>
      <w:r>
        <w:rPr>
          <w:rFonts w:ascii="Times New Roman"/>
          <w:b w:val="false"/>
          <w:i w:val="false"/>
          <w:color w:val="000000"/>
          <w:sz w:val="28"/>
        </w:rPr>
        <w:t>
      МЗАА – минимально значимая активность для группы А, Бк;</w:t>
      </w:r>
    </w:p>
    <w:bookmarkEnd w:id="350"/>
    <w:bookmarkStart w:name="z358" w:id="351"/>
    <w:p>
      <w:pPr>
        <w:spacing w:after="0"/>
        <w:ind w:left="0"/>
        <w:jc w:val="both"/>
      </w:pPr>
      <w:r>
        <w:rPr>
          <w:rFonts w:ascii="Times New Roman"/>
          <w:b w:val="false"/>
          <w:i w:val="false"/>
          <w:color w:val="000000"/>
          <w:sz w:val="28"/>
        </w:rPr>
        <w:t>
      Сi – активность отдельных радионуклидов, не относящихся к группе А;</w:t>
      </w:r>
    </w:p>
    <w:bookmarkEnd w:id="351"/>
    <w:bookmarkStart w:name="z359" w:id="352"/>
    <w:p>
      <w:pPr>
        <w:spacing w:after="0"/>
        <w:ind w:left="0"/>
        <w:jc w:val="both"/>
      </w:pPr>
      <w:r>
        <w:rPr>
          <w:rFonts w:ascii="Times New Roman"/>
          <w:b w:val="false"/>
          <w:i w:val="false"/>
          <w:color w:val="000000"/>
          <w:sz w:val="28"/>
        </w:rPr>
        <w:t>
      МЗАi – минимально значимая активность отдельных радионуклидов, приведенная в Гигиенических нормативах.</w:t>
      </w:r>
    </w:p>
    <w:bookmarkEnd w:id="352"/>
    <w:bookmarkStart w:name="z360" w:id="353"/>
    <w:p>
      <w:pPr>
        <w:spacing w:after="0"/>
        <w:ind w:left="0"/>
        <w:jc w:val="both"/>
      </w:pPr>
      <w:r>
        <w:rPr>
          <w:rFonts w:ascii="Times New Roman"/>
          <w:b w:val="false"/>
          <w:i w:val="false"/>
          <w:color w:val="000000"/>
          <w:sz w:val="28"/>
        </w:rPr>
        <w:t>
      103. Классом работ определяются требования к размещению и оборудованию помещений, в которых проводятся работы с открытыми источниками излучения.</w:t>
      </w:r>
    </w:p>
    <w:bookmarkEnd w:id="353"/>
    <w:bookmarkStart w:name="z361" w:id="354"/>
    <w:p>
      <w:pPr>
        <w:spacing w:after="0"/>
        <w:ind w:left="0"/>
        <w:jc w:val="both"/>
      </w:pPr>
      <w:r>
        <w:rPr>
          <w:rFonts w:ascii="Times New Roman"/>
          <w:b w:val="false"/>
          <w:i w:val="false"/>
          <w:color w:val="000000"/>
          <w:sz w:val="28"/>
        </w:rPr>
        <w:t>
      104. При работе с открытыми источниками излучения обеспечивается защита персонала от внутреннего и внешнего облучения, ограничение загрязнения воздуха и поверхностей рабочих помещений, кожных покровов и одежды персонала, а также объектов окружающей среды (воздух, почва, растительность), как при нормальной эксплуатации, так и при проведении работ по ликвидации последствий радиационной аварии.</w:t>
      </w:r>
    </w:p>
    <w:bookmarkEnd w:id="354"/>
    <w:bookmarkStart w:name="z362" w:id="355"/>
    <w:p>
      <w:pPr>
        <w:spacing w:after="0"/>
        <w:ind w:left="0"/>
        <w:jc w:val="both"/>
      </w:pPr>
      <w:r>
        <w:rPr>
          <w:rFonts w:ascii="Times New Roman"/>
          <w:b w:val="false"/>
          <w:i w:val="false"/>
          <w:color w:val="000000"/>
          <w:sz w:val="28"/>
        </w:rPr>
        <w:t>
      105. Ограничение поступления радионуклидов в рабочие помещения и окружающую среду обеспечивается использованием системы статических (оборудование, стены и перекрытия помещений) и динамических (вентиляция и газоочистка) барьеров.</w:t>
      </w:r>
    </w:p>
    <w:bookmarkEnd w:id="355"/>
    <w:bookmarkStart w:name="z363" w:id="356"/>
    <w:p>
      <w:pPr>
        <w:spacing w:after="0"/>
        <w:ind w:left="0"/>
        <w:jc w:val="both"/>
      </w:pPr>
      <w:r>
        <w:rPr>
          <w:rFonts w:ascii="Times New Roman"/>
          <w:b w:val="false"/>
          <w:i w:val="false"/>
          <w:color w:val="000000"/>
          <w:sz w:val="28"/>
        </w:rPr>
        <w:t>
      106. На радиационных объектах, в которых проводится работа с открытыми источниками излучения, помещения для каждого класса работ сосредотачиваются в одном месте. В тех случаях, когда на радиационных объектах ведутся работы по всем трем классам, помещения разделяют в соответствии с классом проводимых в них работ.</w:t>
      </w:r>
    </w:p>
    <w:bookmarkEnd w:id="356"/>
    <w:bookmarkStart w:name="z364" w:id="357"/>
    <w:p>
      <w:pPr>
        <w:spacing w:after="0"/>
        <w:ind w:left="0"/>
        <w:jc w:val="both"/>
      </w:pPr>
      <w:r>
        <w:rPr>
          <w:rFonts w:ascii="Times New Roman"/>
          <w:b w:val="false"/>
          <w:i w:val="false"/>
          <w:color w:val="000000"/>
          <w:sz w:val="28"/>
        </w:rPr>
        <w:t>
      107. Работы с открытыми источниками излучения с активностью ниже МЗА, допускается проводить в производственных помещениях, к которым не предъявляются дополнительные требования по радиационной безопасности.</w:t>
      </w:r>
    </w:p>
    <w:bookmarkEnd w:id="357"/>
    <w:bookmarkStart w:name="z365" w:id="358"/>
    <w:p>
      <w:pPr>
        <w:spacing w:after="0"/>
        <w:ind w:left="0"/>
        <w:jc w:val="both"/>
      </w:pPr>
      <w:r>
        <w:rPr>
          <w:rFonts w:ascii="Times New Roman"/>
          <w:b w:val="false"/>
          <w:i w:val="false"/>
          <w:color w:val="000000"/>
          <w:sz w:val="28"/>
        </w:rPr>
        <w:t>
      108. Работы III класса проводятся в отдельных помещениях, соответствующих требованиям, предъявляемым к химическим лабораториям. В составе этих помещений предусматривается устройство приточно-вытяжной вентиляции и душевая.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должны проводиться в вытяжных шкафах. Поверхности помещений должны быть гладкими, без повреждений и допускать влажную уборку и дезактивацию.</w:t>
      </w:r>
    </w:p>
    <w:bookmarkEnd w:id="358"/>
    <w:bookmarkStart w:name="z366" w:id="359"/>
    <w:p>
      <w:pPr>
        <w:spacing w:after="0"/>
        <w:ind w:left="0"/>
        <w:jc w:val="both"/>
      </w:pPr>
      <w:r>
        <w:rPr>
          <w:rFonts w:ascii="Times New Roman"/>
          <w:b w:val="false"/>
          <w:i w:val="false"/>
          <w:color w:val="000000"/>
          <w:sz w:val="28"/>
        </w:rPr>
        <w:t>
      109. Работы II класса проводятся в помещениях, размещенных в отдельной части здания изолированно от других помещений. При проведении в одной организации работ II и III классов, связанных единой технологией, допускается выделить общий блок помещений, оборудованных в соответствии с требованиями, предъявляемыми к работам II класса.</w:t>
      </w:r>
    </w:p>
    <w:bookmarkEnd w:id="359"/>
    <w:bookmarkStart w:name="z367" w:id="360"/>
    <w:p>
      <w:pPr>
        <w:spacing w:after="0"/>
        <w:ind w:left="0"/>
        <w:jc w:val="both"/>
      </w:pPr>
      <w:r>
        <w:rPr>
          <w:rFonts w:ascii="Times New Roman"/>
          <w:b w:val="false"/>
          <w:i w:val="false"/>
          <w:color w:val="000000"/>
          <w:sz w:val="28"/>
        </w:rPr>
        <w:t>
      При планировке выделяются помещения постоянного и временного пребывания персонала.</w:t>
      </w:r>
    </w:p>
    <w:bookmarkEnd w:id="360"/>
    <w:bookmarkStart w:name="z368" w:id="361"/>
    <w:p>
      <w:pPr>
        <w:spacing w:after="0"/>
        <w:ind w:left="0"/>
        <w:jc w:val="both"/>
      </w:pPr>
      <w:r>
        <w:rPr>
          <w:rFonts w:ascii="Times New Roman"/>
          <w:b w:val="false"/>
          <w:i w:val="false"/>
          <w:color w:val="000000"/>
          <w:sz w:val="28"/>
        </w:rPr>
        <w:t>
      В составе этих помещений предусматривается санитарный пропускник или санитарный шлюз. Помещения для работ II класса оборудуются вытяжными шкафами или боксами.</w:t>
      </w:r>
    </w:p>
    <w:bookmarkEnd w:id="361"/>
    <w:bookmarkStart w:name="z369" w:id="362"/>
    <w:p>
      <w:pPr>
        <w:spacing w:after="0"/>
        <w:ind w:left="0"/>
        <w:jc w:val="both"/>
      </w:pPr>
      <w:r>
        <w:rPr>
          <w:rFonts w:ascii="Times New Roman"/>
          <w:b w:val="false"/>
          <w:i w:val="false"/>
          <w:color w:val="000000"/>
          <w:sz w:val="28"/>
        </w:rPr>
        <w:t>
      110. Работы I класса проводят в отдельном здании или изолированной части здания с отдельным входом через санитарный пропускник. Рабочие помещения оборудуют боксами, камерами, каньонами или другим герметичным оборудованием. Помещения разделяются на три зоны:</w:t>
      </w:r>
    </w:p>
    <w:bookmarkEnd w:id="362"/>
    <w:bookmarkStart w:name="z370" w:id="363"/>
    <w:p>
      <w:pPr>
        <w:spacing w:after="0"/>
        <w:ind w:left="0"/>
        <w:jc w:val="both"/>
      </w:pPr>
      <w:r>
        <w:rPr>
          <w:rFonts w:ascii="Times New Roman"/>
          <w:b w:val="false"/>
          <w:i w:val="false"/>
          <w:color w:val="000000"/>
          <w:sz w:val="28"/>
        </w:rPr>
        <w:t>
      1) первая зона – необслуживаемые помещения, где размещают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bookmarkEnd w:id="363"/>
    <w:bookmarkStart w:name="z371" w:id="364"/>
    <w:p>
      <w:pPr>
        <w:spacing w:after="0"/>
        <w:ind w:left="0"/>
        <w:jc w:val="both"/>
      </w:pPr>
      <w:r>
        <w:rPr>
          <w:rFonts w:ascii="Times New Roman"/>
          <w:b w:val="false"/>
          <w:i w:val="false"/>
          <w:color w:val="000000"/>
          <w:sz w:val="28"/>
        </w:rPr>
        <w:t>
      2) вторая зона – периодически обслуживаемые помещения, предназначенные для ремонта оборудования и других работ, связанных с вскрытием технологического оборудования, размещением узлов загрузки и выгрузки радиоактивных материалов, временного хранения сырья, готовой продукции и радиоактивных отходов;</w:t>
      </w:r>
    </w:p>
    <w:bookmarkEnd w:id="364"/>
    <w:bookmarkStart w:name="z372" w:id="365"/>
    <w:p>
      <w:pPr>
        <w:spacing w:after="0"/>
        <w:ind w:left="0"/>
        <w:jc w:val="both"/>
      </w:pPr>
      <w:r>
        <w:rPr>
          <w:rFonts w:ascii="Times New Roman"/>
          <w:b w:val="false"/>
          <w:i w:val="false"/>
          <w:color w:val="000000"/>
          <w:sz w:val="28"/>
        </w:rPr>
        <w:t>
      3) третья зона – помещения постоянного пребывания персонала в течение всей смены (операторские, пульты управления).</w:t>
      </w:r>
    </w:p>
    <w:bookmarkEnd w:id="365"/>
    <w:bookmarkStart w:name="z373" w:id="366"/>
    <w:p>
      <w:pPr>
        <w:spacing w:after="0"/>
        <w:ind w:left="0"/>
        <w:jc w:val="both"/>
      </w:pPr>
      <w:r>
        <w:rPr>
          <w:rFonts w:ascii="Times New Roman"/>
          <w:b w:val="false"/>
          <w:i w:val="false"/>
          <w:color w:val="000000"/>
          <w:sz w:val="28"/>
        </w:rPr>
        <w:t>
      Для исключения распространения радиоактивного загрязнения между зонами оборудуются санитарные шлюзы.</w:t>
      </w:r>
    </w:p>
    <w:bookmarkEnd w:id="366"/>
    <w:bookmarkStart w:name="z374" w:id="367"/>
    <w:p>
      <w:pPr>
        <w:spacing w:after="0"/>
        <w:ind w:left="0"/>
        <w:jc w:val="both"/>
      </w:pPr>
      <w:r>
        <w:rPr>
          <w:rFonts w:ascii="Times New Roman"/>
          <w:b w:val="false"/>
          <w:i w:val="false"/>
          <w:color w:val="000000"/>
          <w:sz w:val="28"/>
        </w:rPr>
        <w:t>
      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 включающая следующие зоны: необслуживаемые помещения и помещения постоянного пребывания персонала.</w:t>
      </w:r>
    </w:p>
    <w:bookmarkEnd w:id="367"/>
    <w:bookmarkStart w:name="z375" w:id="368"/>
    <w:p>
      <w:pPr>
        <w:spacing w:after="0"/>
        <w:ind w:left="0"/>
        <w:jc w:val="both"/>
      </w:pPr>
      <w:r>
        <w:rPr>
          <w:rFonts w:ascii="Times New Roman"/>
          <w:b w:val="false"/>
          <w:i w:val="false"/>
          <w:color w:val="000000"/>
          <w:sz w:val="28"/>
        </w:rPr>
        <w:t>
      111. В помещениях для работ I и II классов управление общими системами отопления, газоснабжения, сжатого воздуха, водопровода и групповые электрические щитки выносятся из рабочих помещений.</w:t>
      </w:r>
    </w:p>
    <w:bookmarkEnd w:id="368"/>
    <w:bookmarkStart w:name="z376" w:id="369"/>
    <w:p>
      <w:pPr>
        <w:spacing w:after="0"/>
        <w:ind w:left="0"/>
        <w:jc w:val="both"/>
      </w:pPr>
      <w:r>
        <w:rPr>
          <w:rFonts w:ascii="Times New Roman"/>
          <w:b w:val="false"/>
          <w:i w:val="false"/>
          <w:color w:val="000000"/>
          <w:sz w:val="28"/>
        </w:rPr>
        <w:t>
      112. Для снижения уровней внешнего облучения персонала от открытых источников излучения используются системы автоматизации и дистанционного управления, экранирование источников излучения и сокращение времени рабочих операций.</w:t>
      </w:r>
    </w:p>
    <w:bookmarkEnd w:id="369"/>
    <w:bookmarkStart w:name="z377" w:id="370"/>
    <w:p>
      <w:pPr>
        <w:spacing w:after="0"/>
        <w:ind w:left="0"/>
        <w:jc w:val="both"/>
      </w:pPr>
      <w:r>
        <w:rPr>
          <w:rFonts w:ascii="Times New Roman"/>
          <w:b w:val="false"/>
          <w:i w:val="false"/>
          <w:color w:val="000000"/>
          <w:sz w:val="28"/>
        </w:rPr>
        <w:t>
      113. На радиационных объектах, где проводятся любые виды обращения с радиоактивными веществами на рабочем месте, включая радиационный контроль (далее – работа с радиоактивными веществами), предусматривается комплекс мероприятий по дезактивации производственных помещений и оборудования.</w:t>
      </w:r>
    </w:p>
    <w:bookmarkEnd w:id="370"/>
    <w:bookmarkStart w:name="z378" w:id="371"/>
    <w:p>
      <w:pPr>
        <w:spacing w:after="0"/>
        <w:ind w:left="0"/>
        <w:jc w:val="both"/>
      </w:pPr>
      <w:r>
        <w:rPr>
          <w:rFonts w:ascii="Times New Roman"/>
          <w:b w:val="false"/>
          <w:i w:val="false"/>
          <w:color w:val="000000"/>
          <w:sz w:val="28"/>
        </w:rPr>
        <w:t>
      114. Полы и стены помещений для работ II класса и 3-й зоны I класса, а также потолки в 1-й и 2-й зонах I класса покрывают гладким слабо сорбирующим материалом стойким к моющим средствам. Помещения, относящиеся к разным зонам и классам, окрашивают в разные цвета.</w:t>
      </w:r>
    </w:p>
    <w:bookmarkEnd w:id="371"/>
    <w:bookmarkStart w:name="z379" w:id="372"/>
    <w:p>
      <w:pPr>
        <w:spacing w:after="0"/>
        <w:ind w:left="0"/>
        <w:jc w:val="both"/>
      </w:pPr>
      <w:r>
        <w:rPr>
          <w:rFonts w:ascii="Times New Roman"/>
          <w:b w:val="false"/>
          <w:i w:val="false"/>
          <w:color w:val="000000"/>
          <w:sz w:val="28"/>
        </w:rPr>
        <w:t>
      115. Двери, окна, оборудование и рабочая мебель должны быть сделаны из материалов и иметь конструкцию обеспечивающих эффективное удаление радиоактивных загрязнений. Края покрытий пола поднимаются и заделываются заподлицо со стенами. При наличии трапов, пол должен иметь уклоны.</w:t>
      </w:r>
    </w:p>
    <w:bookmarkEnd w:id="372"/>
    <w:bookmarkStart w:name="z380" w:id="373"/>
    <w:p>
      <w:pPr>
        <w:spacing w:after="0"/>
        <w:ind w:left="0"/>
        <w:jc w:val="both"/>
      </w:pPr>
      <w:r>
        <w:rPr>
          <w:rFonts w:ascii="Times New Roman"/>
          <w:b w:val="false"/>
          <w:i w:val="false"/>
          <w:color w:val="000000"/>
          <w:sz w:val="28"/>
        </w:rPr>
        <w:t>
      116. Для работ I и II классов площадь помещения в расчете на одного работающего должна составлять не менее 10 квадратных метров.</w:t>
      </w:r>
    </w:p>
    <w:bookmarkEnd w:id="373"/>
    <w:bookmarkStart w:name="z381" w:id="374"/>
    <w:p>
      <w:pPr>
        <w:spacing w:after="0"/>
        <w:ind w:left="0"/>
        <w:jc w:val="both"/>
      </w:pPr>
      <w:r>
        <w:rPr>
          <w:rFonts w:ascii="Times New Roman"/>
          <w:b w:val="false"/>
          <w:i w:val="false"/>
          <w:color w:val="000000"/>
          <w:sz w:val="28"/>
        </w:rPr>
        <w:t>
      117. Оборудование и рабочая мебель имеет гладкую поверхность, простую конструкцию и слабо сорбирующие покрытия, облегчающие удаление радиоактивных загрязнений.</w:t>
      </w:r>
    </w:p>
    <w:bookmarkEnd w:id="374"/>
    <w:bookmarkStart w:name="z382" w:id="375"/>
    <w:p>
      <w:pPr>
        <w:spacing w:after="0"/>
        <w:ind w:left="0"/>
        <w:jc w:val="both"/>
      </w:pPr>
      <w:r>
        <w:rPr>
          <w:rFonts w:ascii="Times New Roman"/>
          <w:b w:val="false"/>
          <w:i w:val="false"/>
          <w:color w:val="000000"/>
          <w:sz w:val="28"/>
        </w:rPr>
        <w:t>
      118. Оборудование, инструменты и мебель закрепляются за помещениями каждого класса (зонами) и соответственно маркируются. Передача их из помещений одного класса (зоны) в другие не допускается.</w:t>
      </w:r>
    </w:p>
    <w:bookmarkEnd w:id="375"/>
    <w:bookmarkStart w:name="z383" w:id="376"/>
    <w:p>
      <w:pPr>
        <w:spacing w:after="0"/>
        <w:ind w:left="0"/>
        <w:jc w:val="both"/>
      </w:pPr>
      <w:r>
        <w:rPr>
          <w:rFonts w:ascii="Times New Roman"/>
          <w:b w:val="false"/>
          <w:i w:val="false"/>
          <w:color w:val="000000"/>
          <w:sz w:val="28"/>
        </w:rPr>
        <w:t>
      119. Производственные операции с радиоактивными веществами в камерах и боксах выполняются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производится без разгерметизации камер или боксов.</w:t>
      </w:r>
    </w:p>
    <w:bookmarkEnd w:id="376"/>
    <w:bookmarkStart w:name="z384" w:id="377"/>
    <w:p>
      <w:pPr>
        <w:spacing w:after="0"/>
        <w:ind w:left="0"/>
        <w:jc w:val="both"/>
      </w:pPr>
      <w:r>
        <w:rPr>
          <w:rFonts w:ascii="Times New Roman"/>
          <w:b w:val="false"/>
          <w:i w:val="false"/>
          <w:color w:val="000000"/>
          <w:sz w:val="28"/>
        </w:rPr>
        <w:t>
      120. Количество радиоактивных веществ на рабочем месте содержится минимально необходимым для работы. При возможности выбора радиоактивных веществ, используют вещества меньшей группы радиационной опасности, растворы, а не порошки, растворы с наименьшей удельной активностью.</w:t>
      </w:r>
    </w:p>
    <w:bookmarkEnd w:id="377"/>
    <w:bookmarkStart w:name="z385" w:id="378"/>
    <w:p>
      <w:pPr>
        <w:spacing w:after="0"/>
        <w:ind w:left="0"/>
        <w:jc w:val="both"/>
      </w:pPr>
      <w:r>
        <w:rPr>
          <w:rFonts w:ascii="Times New Roman"/>
          <w:b w:val="false"/>
          <w:i w:val="false"/>
          <w:color w:val="000000"/>
          <w:sz w:val="28"/>
        </w:rPr>
        <w:t>
      Число операций, при которых возможно радиоактивное загрязнение помещений и окружающей среды (пересыпание порошков, возгонка), следует сводить к минимуму. При ручных операциях с радиоактивными растворами используют автоматические пипетки или пипетки с грушами.</w:t>
      </w:r>
    </w:p>
    <w:bookmarkEnd w:id="378"/>
    <w:bookmarkStart w:name="z386" w:id="379"/>
    <w:p>
      <w:pPr>
        <w:spacing w:after="0"/>
        <w:ind w:left="0"/>
        <w:jc w:val="both"/>
      </w:pPr>
      <w:r>
        <w:rPr>
          <w:rFonts w:ascii="Times New Roman"/>
          <w:b w:val="false"/>
          <w:i w:val="false"/>
          <w:color w:val="000000"/>
          <w:sz w:val="28"/>
        </w:rPr>
        <w:t>
      121. Организация работ с открытыми источниками направлена на минимизацию радиоактивных отходов, образующихся при технологических процессах (операциях).</w:t>
      </w:r>
    </w:p>
    <w:bookmarkEnd w:id="379"/>
    <w:bookmarkStart w:name="z387" w:id="380"/>
    <w:p>
      <w:pPr>
        <w:spacing w:after="0"/>
        <w:ind w:left="0"/>
        <w:jc w:val="both"/>
      </w:pPr>
      <w:r>
        <w:rPr>
          <w:rFonts w:ascii="Times New Roman"/>
          <w:b w:val="false"/>
          <w:i w:val="false"/>
          <w:color w:val="000000"/>
          <w:sz w:val="28"/>
        </w:rPr>
        <w:t>
      122. Для ограничения загрязнения рабочих поверхностей, оборудования и помещений, при работах с радиоактивными веществами в лабораторных условиях, используют лотки и поддоны, выполненные из слабо сорбирующих материалов, пластиковыми пленками, фильтровальной бумагой и другими материалами разового пользования.</w:t>
      </w:r>
    </w:p>
    <w:bookmarkEnd w:id="380"/>
    <w:bookmarkStart w:name="z388" w:id="381"/>
    <w:p>
      <w:pPr>
        <w:spacing w:after="0"/>
        <w:ind w:left="0"/>
        <w:jc w:val="both"/>
      </w:pPr>
      <w:r>
        <w:rPr>
          <w:rFonts w:ascii="Times New Roman"/>
          <w:b w:val="false"/>
          <w:i w:val="false"/>
          <w:color w:val="000000"/>
          <w:sz w:val="28"/>
        </w:rPr>
        <w:t>
      123. При работе с открытыми источниками излучения вентиляционные и воздухоочистные устройства обеспечивают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устраиваются так, чтобы поток воздуха был направлен из менее загрязненных пространств к более загрязненным.</w:t>
      </w:r>
    </w:p>
    <w:bookmarkEnd w:id="381"/>
    <w:bookmarkStart w:name="z389" w:id="382"/>
    <w:p>
      <w:pPr>
        <w:spacing w:after="0"/>
        <w:ind w:left="0"/>
        <w:jc w:val="both"/>
      </w:pPr>
      <w:r>
        <w:rPr>
          <w:rFonts w:ascii="Times New Roman"/>
          <w:b w:val="false"/>
          <w:i w:val="false"/>
          <w:color w:val="000000"/>
          <w:sz w:val="28"/>
        </w:rPr>
        <w:t>
      124. Проектирование вентиляции и кондиционирования воздуха в производственных зданиях и сооружениях радиационного объекта, а также выбросов вентиляционного воздуха в атмосферу и очистки его перед выбросом производят в соответствии с требованиями настоящих Санитарных правил. Для радиационных объектов, у которых выбросы радиоактивных веществ в атмосферу создают дозу у критической группы населения более 10 мкЗв/год, предельно допустимые выбросы устанавливают на основании санитарно-эпидемиологического заключения.</w:t>
      </w:r>
    </w:p>
    <w:bookmarkEnd w:id="382"/>
    <w:bookmarkStart w:name="z390" w:id="383"/>
    <w:p>
      <w:pPr>
        <w:spacing w:after="0"/>
        <w:ind w:left="0"/>
        <w:jc w:val="both"/>
      </w:pPr>
      <w:r>
        <w:rPr>
          <w:rFonts w:ascii="Times New Roman"/>
          <w:b w:val="false"/>
          <w:i w:val="false"/>
          <w:color w:val="000000"/>
          <w:sz w:val="28"/>
        </w:rPr>
        <w:t>
      125. Удаляемый из укрытий, а также из боксов, камер, шкафов и другого оборудования загрязненный воздух перед выбросом в атмосферу подвергается очистке. Не допускается разбавление этого воздуха до его очистки.</w:t>
      </w:r>
    </w:p>
    <w:bookmarkEnd w:id="383"/>
    <w:bookmarkStart w:name="z391" w:id="384"/>
    <w:p>
      <w:pPr>
        <w:spacing w:after="0"/>
        <w:ind w:left="0"/>
        <w:jc w:val="both"/>
      </w:pPr>
      <w:r>
        <w:rPr>
          <w:rFonts w:ascii="Times New Roman"/>
          <w:b w:val="false"/>
          <w:i w:val="false"/>
          <w:color w:val="000000"/>
          <w:sz w:val="28"/>
        </w:rPr>
        <w:t>
      На радиационных объектах, где проводятся работы I и II классов, предусматривают вытяжные трубы, высота которых обеспечивает снижение объемной активности радиоактивных веществ в атмосферном воздухе в месте приземления факела до значений, обеспечивающих не превышение установленной квоты предела дозы для населения.</w:t>
      </w:r>
    </w:p>
    <w:bookmarkEnd w:id="384"/>
    <w:bookmarkStart w:name="z392" w:id="385"/>
    <w:p>
      <w:pPr>
        <w:spacing w:after="0"/>
        <w:ind w:left="0"/>
        <w:jc w:val="both"/>
      </w:pPr>
      <w:r>
        <w:rPr>
          <w:rFonts w:ascii="Times New Roman"/>
          <w:b w:val="false"/>
          <w:i w:val="false"/>
          <w:color w:val="000000"/>
          <w:sz w:val="28"/>
        </w:rPr>
        <w:t>
      126. Допускается удалять воздух во внешнюю среду без очистки, если его суммарный выброс за год не превысит установленного для радиационного объекта допустимого значения выброса. При этом, уровни внешнего и внутреннего облучения населения не должны превышать установленных квот.</w:t>
      </w:r>
    </w:p>
    <w:bookmarkEnd w:id="385"/>
    <w:bookmarkStart w:name="z393" w:id="386"/>
    <w:p>
      <w:pPr>
        <w:spacing w:after="0"/>
        <w:ind w:left="0"/>
        <w:jc w:val="both"/>
      </w:pPr>
      <w:r>
        <w:rPr>
          <w:rFonts w:ascii="Times New Roman"/>
          <w:b w:val="false"/>
          <w:i w:val="false"/>
          <w:color w:val="000000"/>
          <w:sz w:val="28"/>
        </w:rPr>
        <w:t>
      127. В зданиях, где для работ с открытыми источниками излучения отводится только часть общей площади, необходимо предусматривать отдельные системы вентиляции.</w:t>
      </w:r>
    </w:p>
    <w:bookmarkEnd w:id="386"/>
    <w:bookmarkStart w:name="z394" w:id="387"/>
    <w:p>
      <w:pPr>
        <w:spacing w:after="0"/>
        <w:ind w:left="0"/>
        <w:jc w:val="both"/>
      </w:pPr>
      <w:r>
        <w:rPr>
          <w:rFonts w:ascii="Times New Roman"/>
          <w:b w:val="false"/>
          <w:i w:val="false"/>
          <w:color w:val="000000"/>
          <w:sz w:val="28"/>
        </w:rPr>
        <w:t>
      128. При использовании системы рециркуляции воздуха обеспечивается очистка от радиоактивных и токсических веществ и аэрация помещений для работ I и II классов.</w:t>
      </w:r>
    </w:p>
    <w:bookmarkEnd w:id="387"/>
    <w:bookmarkStart w:name="z395" w:id="388"/>
    <w:p>
      <w:pPr>
        <w:spacing w:after="0"/>
        <w:ind w:left="0"/>
        <w:jc w:val="both"/>
      </w:pPr>
      <w:r>
        <w:rPr>
          <w:rFonts w:ascii="Times New Roman"/>
          <w:b w:val="false"/>
          <w:i w:val="false"/>
          <w:color w:val="000000"/>
          <w:sz w:val="28"/>
        </w:rPr>
        <w:t>
      129. В герметичных камерах и боксах при закрытых проемах обеспечивается разрежение не менее 20 миллиметров (далее – мм) водяного столба, камеры и боксы оборудоваться приборами контроля степени разрежения. Расчетная скорость движения воздуха в рабочих проемах вытяжных шкафов и укрытий принимается равной 1,5 метра в секунду (далее – м/с).</w:t>
      </w:r>
    </w:p>
    <w:bookmarkEnd w:id="388"/>
    <w:bookmarkStart w:name="z396" w:id="389"/>
    <w:p>
      <w:pPr>
        <w:spacing w:after="0"/>
        <w:ind w:left="0"/>
        <w:jc w:val="both"/>
      </w:pPr>
      <w:r>
        <w:rPr>
          <w:rFonts w:ascii="Times New Roman"/>
          <w:b w:val="false"/>
          <w:i w:val="false"/>
          <w:color w:val="000000"/>
          <w:sz w:val="28"/>
        </w:rPr>
        <w:t>
      Допускается кратковременное снижение разрежения до 10 мм водяного столба и снижение скорости воздуха в открываемых проемах до 0,5 м/с.</w:t>
      </w:r>
    </w:p>
    <w:bookmarkEnd w:id="389"/>
    <w:bookmarkStart w:name="z397" w:id="390"/>
    <w:p>
      <w:pPr>
        <w:spacing w:after="0"/>
        <w:ind w:left="0"/>
        <w:jc w:val="both"/>
      </w:pPr>
      <w:r>
        <w:rPr>
          <w:rFonts w:ascii="Times New Roman"/>
          <w:b w:val="false"/>
          <w:i w:val="false"/>
          <w:color w:val="000000"/>
          <w:sz w:val="28"/>
        </w:rPr>
        <w:t>
      130. Вентиляторы, обеспечивающие вытяжные шкафы, боксы и камеры, располагают в специальных отдельных помещениях. В помещениях для работ I класса вытяжная камера входит в состав помещений второй зоны; вентиляционные системы, обслуживающие помещения для работ I класса, должны иметь резервные агрегаты производительностью не менее 1/3 полной расчетной.</w:t>
      </w:r>
    </w:p>
    <w:bookmarkEnd w:id="390"/>
    <w:bookmarkStart w:name="z398" w:id="391"/>
    <w:p>
      <w:pPr>
        <w:spacing w:after="0"/>
        <w:ind w:left="0"/>
        <w:jc w:val="both"/>
      </w:pPr>
      <w:r>
        <w:rPr>
          <w:rFonts w:ascii="Times New Roman"/>
          <w:b w:val="false"/>
          <w:i w:val="false"/>
          <w:color w:val="000000"/>
          <w:sz w:val="28"/>
        </w:rPr>
        <w:t>
      Пускатели двигателей имеют световую сигнализацию, их размещают в помещениях 3 зоны.</w:t>
      </w:r>
    </w:p>
    <w:bookmarkEnd w:id="391"/>
    <w:bookmarkStart w:name="z399" w:id="392"/>
    <w:p>
      <w:pPr>
        <w:spacing w:after="0"/>
        <w:ind w:left="0"/>
        <w:jc w:val="both"/>
      </w:pPr>
      <w:r>
        <w:rPr>
          <w:rFonts w:ascii="Times New Roman"/>
          <w:b w:val="false"/>
          <w:i w:val="false"/>
          <w:color w:val="000000"/>
          <w:sz w:val="28"/>
        </w:rPr>
        <w:t>
      131. Для работ с эманирующими и летучими радиоактивными веществами предусматривается постоянно действующая система вытяжной вентиляции хранилищ, рабочих помещений и боксов. Система обеспечивается резервным вытяжным агрегатом производительностью не менее 1/3 полной расчетной.</w:t>
      </w:r>
    </w:p>
    <w:bookmarkEnd w:id="392"/>
    <w:bookmarkStart w:name="z400" w:id="393"/>
    <w:p>
      <w:pPr>
        <w:spacing w:after="0"/>
        <w:ind w:left="0"/>
        <w:jc w:val="both"/>
      </w:pPr>
      <w:r>
        <w:rPr>
          <w:rFonts w:ascii="Times New Roman"/>
          <w:b w:val="false"/>
          <w:i w:val="false"/>
          <w:color w:val="000000"/>
          <w:sz w:val="28"/>
        </w:rPr>
        <w:t>
      132. Основными требованиями при выборе и устройстве систем и установок пылегазоочистки при работах с радиоактивными веществами I и II классов являются:</w:t>
      </w:r>
    </w:p>
    <w:bookmarkEnd w:id="393"/>
    <w:bookmarkStart w:name="z401" w:id="394"/>
    <w:p>
      <w:pPr>
        <w:spacing w:after="0"/>
        <w:ind w:left="0"/>
        <w:jc w:val="both"/>
      </w:pPr>
      <w:r>
        <w:rPr>
          <w:rFonts w:ascii="Times New Roman"/>
          <w:b w:val="false"/>
          <w:i w:val="false"/>
          <w:color w:val="000000"/>
          <w:sz w:val="28"/>
        </w:rPr>
        <w:t>
      1) минимальное число единиц пылегазоочистного оборудования;</w:t>
      </w:r>
    </w:p>
    <w:bookmarkEnd w:id="394"/>
    <w:bookmarkStart w:name="z402" w:id="395"/>
    <w:p>
      <w:pPr>
        <w:spacing w:after="0"/>
        <w:ind w:left="0"/>
        <w:jc w:val="both"/>
      </w:pPr>
      <w:r>
        <w:rPr>
          <w:rFonts w:ascii="Times New Roman"/>
          <w:b w:val="false"/>
          <w:i w:val="false"/>
          <w:color w:val="000000"/>
          <w:sz w:val="28"/>
        </w:rPr>
        <w:t>
      2) механизация и автоматизация процессов обслуживания, ремонта и замены пылегазоочистного оборудования, в необходимых случаях дистанционное производство этих работ;</w:t>
      </w:r>
    </w:p>
    <w:bookmarkEnd w:id="395"/>
    <w:bookmarkStart w:name="z403" w:id="396"/>
    <w:p>
      <w:pPr>
        <w:spacing w:after="0"/>
        <w:ind w:left="0"/>
        <w:jc w:val="both"/>
      </w:pPr>
      <w:r>
        <w:rPr>
          <w:rFonts w:ascii="Times New Roman"/>
          <w:b w:val="false"/>
          <w:i w:val="false"/>
          <w:color w:val="000000"/>
          <w:sz w:val="28"/>
        </w:rPr>
        <w:t>
      3) наличие систем контроля и сигнализации за эффективностью работы очистных аппаратов и фильтров; в случае многоступенчатой системы пылегазоочистки предусматривается автоматизированный контроль и сигнализация, как за работой всей системы, так и отдельных ее частей (ступеней);</w:t>
      </w:r>
    </w:p>
    <w:bookmarkEnd w:id="396"/>
    <w:bookmarkStart w:name="z404" w:id="397"/>
    <w:p>
      <w:pPr>
        <w:spacing w:after="0"/>
        <w:ind w:left="0"/>
        <w:jc w:val="both"/>
      </w:pPr>
      <w:r>
        <w:rPr>
          <w:rFonts w:ascii="Times New Roman"/>
          <w:b w:val="false"/>
          <w:i w:val="false"/>
          <w:color w:val="000000"/>
          <w:sz w:val="28"/>
        </w:rPr>
        <w:t>
      4) надежная изоляция пылегазоочистного оборудования как источника излучения, обеспечение безопасности персонала при обслуживании.</w:t>
      </w:r>
    </w:p>
    <w:bookmarkEnd w:id="397"/>
    <w:bookmarkStart w:name="z405" w:id="398"/>
    <w:p>
      <w:pPr>
        <w:spacing w:after="0"/>
        <w:ind w:left="0"/>
        <w:jc w:val="both"/>
      </w:pPr>
      <w:r>
        <w:rPr>
          <w:rFonts w:ascii="Times New Roman"/>
          <w:b w:val="false"/>
          <w:i w:val="false"/>
          <w:color w:val="000000"/>
          <w:sz w:val="28"/>
        </w:rPr>
        <w:t>
      133. Фильтры и аппараты устанавливаются непосредственно у боксов, камер, шкафов, укрытий с тем, чтобы максимально снизить загрязнение систем магистральных воздухоотводов.</w:t>
      </w:r>
    </w:p>
    <w:bookmarkEnd w:id="398"/>
    <w:bookmarkStart w:name="z406" w:id="399"/>
    <w:p>
      <w:pPr>
        <w:spacing w:after="0"/>
        <w:ind w:left="0"/>
        <w:jc w:val="both"/>
      </w:pPr>
      <w:r>
        <w:rPr>
          <w:rFonts w:ascii="Times New Roman"/>
          <w:b w:val="false"/>
          <w:i w:val="false"/>
          <w:color w:val="000000"/>
          <w:sz w:val="28"/>
        </w:rPr>
        <w:t>
      134. При размещении пылегазоочистного оборудования в отдельных помещениях (частях зданий, отдельных зданиях) к ним предъявляются те же требования, что и к основным производственным помещениям. В случае размещения пылегазоочистного оборудования на чердаке, он оборудуется как технический этаж.</w:t>
      </w:r>
    </w:p>
    <w:bookmarkEnd w:id="399"/>
    <w:bookmarkStart w:name="z407" w:id="400"/>
    <w:p>
      <w:pPr>
        <w:spacing w:after="0"/>
        <w:ind w:left="0"/>
        <w:jc w:val="both"/>
      </w:pPr>
      <w:r>
        <w:rPr>
          <w:rFonts w:ascii="Times New Roman"/>
          <w:b w:val="false"/>
          <w:i w:val="false"/>
          <w:color w:val="000000"/>
          <w:sz w:val="28"/>
        </w:rPr>
        <w:t>
      135. Помещения пылегазоочистного оборудования должны изолироваться и не сообщаться по воздуху с основными производственными помещениями и зонами. Вход и выход в помещения пылегазоочистного оборудования осуществляется через санитарный шлюз.</w:t>
      </w:r>
    </w:p>
    <w:bookmarkEnd w:id="400"/>
    <w:bookmarkStart w:name="z408" w:id="401"/>
    <w:p>
      <w:pPr>
        <w:spacing w:after="0"/>
        <w:ind w:left="0"/>
        <w:jc w:val="both"/>
      </w:pPr>
      <w:r>
        <w:rPr>
          <w:rFonts w:ascii="Times New Roman"/>
          <w:b w:val="false"/>
          <w:i w:val="false"/>
          <w:color w:val="000000"/>
          <w:sz w:val="28"/>
        </w:rPr>
        <w:t>
      136. В комплексе помещений пылегазоочистного оборудования предусматриваются изолированные помещения или герметичные вентилируемые участки для ремонта, разборки, временного хранения фильтров, аппаратов и их элементов, а также для хранения средств уборки и дезактивации.</w:t>
      </w:r>
    </w:p>
    <w:bookmarkEnd w:id="401"/>
    <w:bookmarkStart w:name="z409" w:id="402"/>
    <w:p>
      <w:pPr>
        <w:spacing w:after="0"/>
        <w:ind w:left="0"/>
        <w:jc w:val="both"/>
      </w:pPr>
      <w:r>
        <w:rPr>
          <w:rFonts w:ascii="Times New Roman"/>
          <w:b w:val="false"/>
          <w:i w:val="false"/>
          <w:color w:val="000000"/>
          <w:sz w:val="28"/>
        </w:rPr>
        <w:t>
      137. При централизованном размещении пылегазоочистного оборудования на участках для работ I класса в основу планировки комплекса пылегазоочистки положен принцип зонирования.</w:t>
      </w:r>
    </w:p>
    <w:bookmarkEnd w:id="402"/>
    <w:bookmarkStart w:name="z410" w:id="403"/>
    <w:p>
      <w:pPr>
        <w:spacing w:after="0"/>
        <w:ind w:left="0"/>
        <w:jc w:val="both"/>
      </w:pPr>
      <w:r>
        <w:rPr>
          <w:rFonts w:ascii="Times New Roman"/>
          <w:b w:val="false"/>
          <w:i w:val="false"/>
          <w:color w:val="000000"/>
          <w:sz w:val="28"/>
        </w:rPr>
        <w:t>
      138. В помещениях для работ I класса и отдельных работ II класса при зональном размещении оборудования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а также возможность подключения передвижных вытяжных установок к системам вытяжной вентиляции.</w:t>
      </w:r>
    </w:p>
    <w:bookmarkEnd w:id="403"/>
    <w:bookmarkStart w:name="z411" w:id="404"/>
    <w:p>
      <w:pPr>
        <w:spacing w:after="0"/>
        <w:ind w:left="0"/>
        <w:jc w:val="both"/>
      </w:pPr>
      <w:r>
        <w:rPr>
          <w:rFonts w:ascii="Times New Roman"/>
          <w:b w:val="false"/>
          <w:i w:val="false"/>
          <w:color w:val="000000"/>
          <w:sz w:val="28"/>
        </w:rPr>
        <w:t>
      Для подачи воздуха к шланговым средствам защиты допускается устанавливать отдельную пневмолинию или отдельные вентиляторы, обеспечивающие необходимое давление и расход воздуха. Места присоединения шлангов снабжаются шаровыми или пружинными автоматическими клапанами.</w:t>
      </w:r>
    </w:p>
    <w:bookmarkEnd w:id="404"/>
    <w:bookmarkStart w:name="z412" w:id="405"/>
    <w:p>
      <w:pPr>
        <w:spacing w:after="0"/>
        <w:ind w:left="0"/>
        <w:jc w:val="both"/>
      </w:pPr>
      <w:r>
        <w:rPr>
          <w:rFonts w:ascii="Times New Roman"/>
          <w:b w:val="false"/>
          <w:i w:val="false"/>
          <w:color w:val="000000"/>
          <w:sz w:val="28"/>
        </w:rPr>
        <w:t>
      139. Отопление помещений для работ с применением открытых источников излучения предусматривается водяным или электрическим.</w:t>
      </w:r>
    </w:p>
    <w:bookmarkEnd w:id="405"/>
    <w:bookmarkStart w:name="z413" w:id="406"/>
    <w:p>
      <w:pPr>
        <w:spacing w:after="0"/>
        <w:ind w:left="0"/>
        <w:jc w:val="both"/>
      </w:pPr>
      <w:r>
        <w:rPr>
          <w:rFonts w:ascii="Times New Roman"/>
          <w:b w:val="false"/>
          <w:i w:val="false"/>
          <w:color w:val="000000"/>
          <w:sz w:val="28"/>
        </w:rPr>
        <w:t>
      140. Радиационные объекты, где ведутся работы с открытыми источниками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bookmarkEnd w:id="406"/>
    <w:bookmarkStart w:name="z414" w:id="407"/>
    <w:p>
      <w:pPr>
        <w:spacing w:after="0"/>
        <w:ind w:left="0"/>
        <w:jc w:val="both"/>
      </w:pPr>
      <w:r>
        <w:rPr>
          <w:rFonts w:ascii="Times New Roman"/>
          <w:b w:val="false"/>
          <w:i w:val="false"/>
          <w:color w:val="000000"/>
          <w:sz w:val="28"/>
        </w:rPr>
        <w:t>
      141.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Промывка унитазов осуществляется педальным спуском воды.</w:t>
      </w:r>
    </w:p>
    <w:bookmarkEnd w:id="407"/>
    <w:bookmarkStart w:name="z415" w:id="408"/>
    <w:p>
      <w:pPr>
        <w:spacing w:after="0"/>
        <w:ind w:left="0"/>
        <w:jc w:val="both"/>
      </w:pPr>
      <w:r>
        <w:rPr>
          <w:rFonts w:ascii="Times New Roman"/>
          <w:b w:val="false"/>
          <w:i w:val="false"/>
          <w:color w:val="000000"/>
          <w:sz w:val="28"/>
        </w:rPr>
        <w:t>
      Оборудуются электросушилки для рук.</w:t>
      </w:r>
    </w:p>
    <w:bookmarkEnd w:id="408"/>
    <w:bookmarkStart w:name="z416" w:id="409"/>
    <w:p>
      <w:pPr>
        <w:spacing w:after="0"/>
        <w:ind w:left="0"/>
        <w:jc w:val="both"/>
      </w:pPr>
      <w:r>
        <w:rPr>
          <w:rFonts w:ascii="Times New Roman"/>
          <w:b w:val="false"/>
          <w:i w:val="false"/>
          <w:color w:val="000000"/>
          <w:sz w:val="28"/>
        </w:rPr>
        <w:t>
      142. Система специальной канализации предусматривает дезактивацию сточных вод и возможность их повторного использования для технологических целей. Очистные сооружения располагаются в специальном помещении или на выгороженном участке территории организации. Система канализации обеспечивается средствами контроля за количеством и активностью сточных вод. Приемники для слива радиоактивных растворов (раковины, трапы) в системе специальной канализации изготавливаются из коррозионно-стойких материалов или имеют легко дезактивируемые коррозионно-стойкие покрытия внутренних и наружных поверхностей. Конструкция приемников исключает возможность разбрызгивания растворов.</w:t>
      </w:r>
    </w:p>
    <w:bookmarkEnd w:id="409"/>
    <w:bookmarkStart w:name="z417" w:id="410"/>
    <w:p>
      <w:pPr>
        <w:spacing w:after="0"/>
        <w:ind w:left="0"/>
        <w:jc w:val="both"/>
      </w:pPr>
      <w:r>
        <w:rPr>
          <w:rFonts w:ascii="Times New Roman"/>
          <w:b w:val="false"/>
          <w:i w:val="false"/>
          <w:color w:val="000000"/>
          <w:sz w:val="28"/>
        </w:rPr>
        <w:t>
      143.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bookmarkEnd w:id="410"/>
    <w:bookmarkStart w:name="z418" w:id="411"/>
    <w:p>
      <w:pPr>
        <w:spacing w:after="0"/>
        <w:ind w:left="0"/>
        <w:jc w:val="left"/>
      </w:pPr>
      <w:r>
        <w:rPr>
          <w:rFonts w:ascii="Times New Roman"/>
          <w:b/>
          <w:i w:val="false"/>
          <w:color w:val="000000"/>
        </w:rPr>
        <w:t xml:space="preserve"> Параграф 7. Требования к выводу из эксплуатации или продлению срока эксплуатации радиационных объектов и источников излучения</w:t>
      </w:r>
    </w:p>
    <w:bookmarkEnd w:id="411"/>
    <w:bookmarkStart w:name="z419" w:id="412"/>
    <w:p>
      <w:pPr>
        <w:spacing w:after="0"/>
        <w:ind w:left="0"/>
        <w:jc w:val="both"/>
      </w:pPr>
      <w:r>
        <w:rPr>
          <w:rFonts w:ascii="Times New Roman"/>
          <w:b w:val="false"/>
          <w:i w:val="false"/>
          <w:color w:val="000000"/>
          <w:sz w:val="28"/>
        </w:rPr>
        <w:t>
      144. Решение о продлении срока эксплуатации или выводе радиационного объекта из эксплуатации, а также выбор его варианта принимаются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w:t>
      </w:r>
    </w:p>
    <w:bookmarkEnd w:id="412"/>
    <w:bookmarkStart w:name="z420" w:id="413"/>
    <w:p>
      <w:pPr>
        <w:spacing w:after="0"/>
        <w:ind w:left="0"/>
        <w:jc w:val="both"/>
      </w:pPr>
      <w:r>
        <w:rPr>
          <w:rFonts w:ascii="Times New Roman"/>
          <w:b w:val="false"/>
          <w:i w:val="false"/>
          <w:color w:val="000000"/>
          <w:sz w:val="28"/>
        </w:rPr>
        <w:t>
      145. На радиационных объектах I категории не позднее, чем за пять лет до назначенного срока окончания эксплуатации разрабатывается детальный проект вывода из эксплуатации всего объекта или отдельной его части. Для объектов II категории проект вывода из эксплуатации разрабатывается не позднее, чем за три года до окончания срока эксплуатации, а для объектов III категории – за один год.</w:t>
      </w:r>
    </w:p>
    <w:bookmarkEnd w:id="413"/>
    <w:bookmarkStart w:name="z421" w:id="414"/>
    <w:p>
      <w:pPr>
        <w:spacing w:after="0"/>
        <w:ind w:left="0"/>
        <w:jc w:val="both"/>
      </w:pPr>
      <w:r>
        <w:rPr>
          <w:rFonts w:ascii="Times New Roman"/>
          <w:b w:val="false"/>
          <w:i w:val="false"/>
          <w:color w:val="000000"/>
          <w:sz w:val="28"/>
        </w:rPr>
        <w:t>
      146. В проекте вывода радиационного объекта из эксплуатации предусматривают мероприятия по обеспечению безопасности на различных этапах вывода его из эксплуатации: остановке, консервации, демонтаже, перепрофилировании, ликвидации или захоронении, а также при проведении ремонтных работ.</w:t>
      </w:r>
    </w:p>
    <w:bookmarkEnd w:id="414"/>
    <w:bookmarkStart w:name="z422" w:id="415"/>
    <w:p>
      <w:pPr>
        <w:spacing w:after="0"/>
        <w:ind w:left="0"/>
        <w:jc w:val="both"/>
      </w:pPr>
      <w:r>
        <w:rPr>
          <w:rFonts w:ascii="Times New Roman"/>
          <w:b w:val="false"/>
          <w:i w:val="false"/>
          <w:color w:val="000000"/>
          <w:sz w:val="28"/>
        </w:rPr>
        <w:t>
      147. Проект вывода из эксплуатации радиационного объекта, должен содержать:</w:t>
      </w:r>
    </w:p>
    <w:bookmarkEnd w:id="415"/>
    <w:bookmarkStart w:name="z423" w:id="416"/>
    <w:p>
      <w:pPr>
        <w:spacing w:after="0"/>
        <w:ind w:left="0"/>
        <w:jc w:val="both"/>
      </w:pPr>
      <w:r>
        <w:rPr>
          <w:rFonts w:ascii="Times New Roman"/>
          <w:b w:val="false"/>
          <w:i w:val="false"/>
          <w:color w:val="000000"/>
          <w:sz w:val="28"/>
        </w:rPr>
        <w:t>
      1) подготовку необходимого оборудования для проведения демонтажных работ;</w:t>
      </w:r>
    </w:p>
    <w:bookmarkEnd w:id="416"/>
    <w:bookmarkStart w:name="z424" w:id="417"/>
    <w:p>
      <w:pPr>
        <w:spacing w:after="0"/>
        <w:ind w:left="0"/>
        <w:jc w:val="both"/>
      </w:pPr>
      <w:r>
        <w:rPr>
          <w:rFonts w:ascii="Times New Roman"/>
          <w:b w:val="false"/>
          <w:i w:val="false"/>
          <w:color w:val="000000"/>
          <w:sz w:val="28"/>
        </w:rPr>
        <w:t>
      2) методы и средства дезактивации демонтируемого оборудования;</w:t>
      </w:r>
    </w:p>
    <w:bookmarkEnd w:id="417"/>
    <w:bookmarkStart w:name="z425" w:id="418"/>
    <w:p>
      <w:pPr>
        <w:spacing w:after="0"/>
        <w:ind w:left="0"/>
        <w:jc w:val="both"/>
      </w:pPr>
      <w:r>
        <w:rPr>
          <w:rFonts w:ascii="Times New Roman"/>
          <w:b w:val="false"/>
          <w:i w:val="false"/>
          <w:color w:val="000000"/>
          <w:sz w:val="28"/>
        </w:rPr>
        <w:t>
      3) порядок утилизации радиоактивных отходов;</w:t>
      </w:r>
    </w:p>
    <w:bookmarkEnd w:id="418"/>
    <w:bookmarkStart w:name="z426" w:id="419"/>
    <w:p>
      <w:pPr>
        <w:spacing w:after="0"/>
        <w:ind w:left="0"/>
        <w:jc w:val="both"/>
      </w:pPr>
      <w:r>
        <w:rPr>
          <w:rFonts w:ascii="Times New Roman"/>
          <w:b w:val="false"/>
          <w:i w:val="false"/>
          <w:color w:val="000000"/>
          <w:sz w:val="28"/>
        </w:rPr>
        <w:t>
      4) перечень и описание мер радиационной защиты, которые будут применяться во время работ по выводу объекта из эксплуатации;</w:t>
      </w:r>
    </w:p>
    <w:bookmarkEnd w:id="419"/>
    <w:bookmarkStart w:name="z427" w:id="420"/>
    <w:p>
      <w:pPr>
        <w:spacing w:after="0"/>
        <w:ind w:left="0"/>
        <w:jc w:val="both"/>
      </w:pPr>
      <w:r>
        <w:rPr>
          <w:rFonts w:ascii="Times New Roman"/>
          <w:b w:val="false"/>
          <w:i w:val="false"/>
          <w:color w:val="000000"/>
          <w:sz w:val="28"/>
        </w:rPr>
        <w:t>
      5) реабилитацию высвобождаемых площадей и территорий.</w:t>
      </w:r>
    </w:p>
    <w:bookmarkEnd w:id="420"/>
    <w:bookmarkStart w:name="z428" w:id="421"/>
    <w:p>
      <w:pPr>
        <w:spacing w:after="0"/>
        <w:ind w:left="0"/>
        <w:jc w:val="both"/>
      </w:pPr>
      <w:r>
        <w:rPr>
          <w:rFonts w:ascii="Times New Roman"/>
          <w:b w:val="false"/>
          <w:i w:val="false"/>
          <w:color w:val="000000"/>
          <w:sz w:val="28"/>
        </w:rPr>
        <w:t>
      148. В проекте вывода радиационного объекта из эксплуатации следует оценить ожидаемые индивидуальные и коллективные дозы облучения персонала и населения.</w:t>
      </w:r>
    </w:p>
    <w:bookmarkEnd w:id="421"/>
    <w:bookmarkStart w:name="z429" w:id="422"/>
    <w:p>
      <w:pPr>
        <w:spacing w:after="0"/>
        <w:ind w:left="0"/>
        <w:jc w:val="both"/>
      </w:pPr>
      <w:r>
        <w:rPr>
          <w:rFonts w:ascii="Times New Roman"/>
          <w:b w:val="false"/>
          <w:i w:val="false"/>
          <w:color w:val="000000"/>
          <w:sz w:val="28"/>
        </w:rPr>
        <w:t>
      149. Работы по выводу радиационных объектов из эксплуатации выполняются специально подготовленным персоналом радиационного объекта или персоналом других организаций, имеющих соответствующую лицензию в сфере использования атомной энергии. В необходимых случаях подготовка персонала проводится на макетах и тренажерах с имитацией основных операций предстоящих работ.</w:t>
      </w:r>
    </w:p>
    <w:bookmarkEnd w:id="422"/>
    <w:bookmarkStart w:name="z430" w:id="423"/>
    <w:p>
      <w:pPr>
        <w:spacing w:after="0"/>
        <w:ind w:left="0"/>
        <w:jc w:val="both"/>
      </w:pPr>
      <w:r>
        <w:rPr>
          <w:rFonts w:ascii="Times New Roman"/>
          <w:b w:val="false"/>
          <w:i w:val="false"/>
          <w:color w:val="000000"/>
          <w:sz w:val="28"/>
        </w:rPr>
        <w:t>
      150. Вопрос о возможном продлении срока эксплуатации источников излучения рассматривается, если продление срока эксплуатации не запрещено технической документацией на источник излучения, и должен решаться комиссией в составе представителей физического или юридического лица, использующего источник излучения, а при необходимости и представителей организации-изготовителя. Решение о продлении срока эксплуатации или выводе закрытого источника излучения из эксплуатации принимается в соответствии с результатами технического освидетельствования закрытого источника излучения. Техническое освидетельствование проводится специализированной организацией, имеющей лицензию в сфере использования атомной энергии на изготовление радиоактивных веществ, приборов и установок, содержащих радиоактивные вещества. В заключении комиссии определяются возможность, условия и срок дальнейшего использования источника излучения.</w:t>
      </w:r>
    </w:p>
    <w:bookmarkEnd w:id="423"/>
    <w:bookmarkStart w:name="z431" w:id="424"/>
    <w:p>
      <w:pPr>
        <w:spacing w:after="0"/>
        <w:ind w:left="0"/>
        <w:jc w:val="both"/>
      </w:pPr>
      <w:r>
        <w:rPr>
          <w:rFonts w:ascii="Times New Roman"/>
          <w:b w:val="false"/>
          <w:i w:val="false"/>
          <w:color w:val="000000"/>
          <w:sz w:val="28"/>
        </w:rPr>
        <w:t>
      151. После вывода из эксплуатации устройств, генерирующих источников излучения они должны быть приведены в состояние, исключающее возможность использования их в качестве источников излучения.</w:t>
      </w:r>
    </w:p>
    <w:bookmarkEnd w:id="424"/>
    <w:bookmarkStart w:name="z432" w:id="425"/>
    <w:p>
      <w:pPr>
        <w:spacing w:after="0"/>
        <w:ind w:left="0"/>
        <w:jc w:val="both"/>
      </w:pPr>
      <w:r>
        <w:rPr>
          <w:rFonts w:ascii="Times New Roman"/>
          <w:b w:val="false"/>
          <w:i w:val="false"/>
          <w:color w:val="000000"/>
          <w:sz w:val="28"/>
        </w:rPr>
        <w:t>
      После вывода из эксплуатации радионуклидных источников излучения они должны передаваться в специализированные организации для долговременного хранения и (или) захоронения.</w:t>
      </w:r>
    </w:p>
    <w:bookmarkEnd w:id="425"/>
    <w:bookmarkStart w:name="z433" w:id="426"/>
    <w:p>
      <w:pPr>
        <w:spacing w:after="0"/>
        <w:ind w:left="0"/>
        <w:jc w:val="left"/>
      </w:pPr>
      <w:r>
        <w:rPr>
          <w:rFonts w:ascii="Times New Roman"/>
          <w:b/>
          <w:i w:val="false"/>
          <w:color w:val="000000"/>
        </w:rPr>
        <w:t xml:space="preserve"> Параграф 8. Требования к санитарным пропускникам и санитарным шлюзам</w:t>
      </w:r>
    </w:p>
    <w:bookmarkEnd w:id="426"/>
    <w:bookmarkStart w:name="z434" w:id="427"/>
    <w:p>
      <w:pPr>
        <w:spacing w:after="0"/>
        <w:ind w:left="0"/>
        <w:jc w:val="both"/>
      </w:pPr>
      <w:r>
        <w:rPr>
          <w:rFonts w:ascii="Times New Roman"/>
          <w:b w:val="false"/>
          <w:i w:val="false"/>
          <w:color w:val="000000"/>
          <w:sz w:val="28"/>
        </w:rPr>
        <w:t>
      152. Санитарный пропускник размещается в здании, в котором проводятся работы с открытыми источниками излучения или в отдельной части здания, соединенной с производственным корпусом (лабораторией) закрытой галереей.</w:t>
      </w:r>
    </w:p>
    <w:bookmarkEnd w:id="427"/>
    <w:bookmarkStart w:name="z435" w:id="428"/>
    <w:p>
      <w:pPr>
        <w:spacing w:after="0"/>
        <w:ind w:left="0"/>
        <w:jc w:val="both"/>
      </w:pPr>
      <w:r>
        <w:rPr>
          <w:rFonts w:ascii="Times New Roman"/>
          <w:b w:val="false"/>
          <w:i w:val="false"/>
          <w:color w:val="000000"/>
          <w:sz w:val="28"/>
        </w:rPr>
        <w:t>
      В состав санитарного пропускника входят: душевые, гардеробная домашней одежды, гардеробная специальной одежды, помещения для хранения средств индивидуальной защиты, пункт радиометрического контроля кожных покровов и спецодежды, кладовая грязной спецодежды, кладовая чистой спецодежды, туалетные комнаты.</w:t>
      </w:r>
    </w:p>
    <w:bookmarkEnd w:id="428"/>
    <w:bookmarkStart w:name="z436" w:id="429"/>
    <w:p>
      <w:pPr>
        <w:spacing w:after="0"/>
        <w:ind w:left="0"/>
        <w:jc w:val="both"/>
      </w:pPr>
      <w:r>
        <w:rPr>
          <w:rFonts w:ascii="Times New Roman"/>
          <w:b w:val="false"/>
          <w:i w:val="false"/>
          <w:color w:val="000000"/>
          <w:sz w:val="28"/>
        </w:rPr>
        <w:t>
      В санитарном пропускнике необходимо обеспечивать питьевой режим.</w:t>
      </w:r>
    </w:p>
    <w:bookmarkEnd w:id="429"/>
    <w:bookmarkStart w:name="z437" w:id="430"/>
    <w:p>
      <w:pPr>
        <w:spacing w:after="0"/>
        <w:ind w:left="0"/>
        <w:jc w:val="both"/>
      </w:pPr>
      <w:r>
        <w:rPr>
          <w:rFonts w:ascii="Times New Roman"/>
          <w:b w:val="false"/>
          <w:i w:val="false"/>
          <w:color w:val="000000"/>
          <w:sz w:val="28"/>
        </w:rPr>
        <w:t>
      Санитарный пропускник – комплекс помещений и оборудования,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bookmarkEnd w:id="430"/>
    <w:bookmarkStart w:name="z438" w:id="431"/>
    <w:p>
      <w:pPr>
        <w:spacing w:after="0"/>
        <w:ind w:left="0"/>
        <w:jc w:val="both"/>
      </w:pPr>
      <w:r>
        <w:rPr>
          <w:rFonts w:ascii="Times New Roman"/>
          <w:b w:val="false"/>
          <w:i w:val="false"/>
          <w:color w:val="000000"/>
          <w:sz w:val="28"/>
        </w:rPr>
        <w:t>
      153. Планировка санитарного пропускника должна исключать возможность пересечения потоков персонала в личной и специальной одежде. Возможность прохода из помещений зоны свободного доступа в помещения зоны контролируемого доступа, минуя санитарный пропускник, должна быть исключена.</w:t>
      </w:r>
    </w:p>
    <w:bookmarkEnd w:id="431"/>
    <w:bookmarkStart w:name="z439" w:id="432"/>
    <w:p>
      <w:pPr>
        <w:spacing w:after="0"/>
        <w:ind w:left="0"/>
        <w:jc w:val="both"/>
      </w:pPr>
      <w:r>
        <w:rPr>
          <w:rFonts w:ascii="Times New Roman"/>
          <w:b w:val="false"/>
          <w:i w:val="false"/>
          <w:color w:val="000000"/>
          <w:sz w:val="28"/>
        </w:rPr>
        <w:t>
      154. Стационарные санитарные шлюзы размещаются между второй и третьей зонами рабочих помещений. В зависимости от объема и характера проводимых работ в санитарных шлюзах предусматриваются:</w:t>
      </w:r>
    </w:p>
    <w:bookmarkEnd w:id="432"/>
    <w:bookmarkStart w:name="z440" w:id="433"/>
    <w:p>
      <w:pPr>
        <w:spacing w:after="0"/>
        <w:ind w:left="0"/>
        <w:jc w:val="both"/>
      </w:pPr>
      <w:r>
        <w:rPr>
          <w:rFonts w:ascii="Times New Roman"/>
          <w:b w:val="false"/>
          <w:i w:val="false"/>
          <w:color w:val="000000"/>
          <w:sz w:val="28"/>
        </w:rPr>
        <w:t>
      1) места для переодевания, хранения и предварительной дезактивации дополнительных средств индивидуальной защиты;</w:t>
      </w:r>
    </w:p>
    <w:bookmarkEnd w:id="433"/>
    <w:bookmarkStart w:name="z441" w:id="434"/>
    <w:p>
      <w:pPr>
        <w:spacing w:after="0"/>
        <w:ind w:left="0"/>
        <w:jc w:val="both"/>
      </w:pPr>
      <w:r>
        <w:rPr>
          <w:rFonts w:ascii="Times New Roman"/>
          <w:b w:val="false"/>
          <w:i w:val="false"/>
          <w:color w:val="000000"/>
          <w:sz w:val="28"/>
        </w:rPr>
        <w:t>
      2) умывальники;</w:t>
      </w:r>
    </w:p>
    <w:bookmarkEnd w:id="434"/>
    <w:bookmarkStart w:name="z442" w:id="435"/>
    <w:p>
      <w:pPr>
        <w:spacing w:after="0"/>
        <w:ind w:left="0"/>
        <w:jc w:val="both"/>
      </w:pPr>
      <w:r>
        <w:rPr>
          <w:rFonts w:ascii="Times New Roman"/>
          <w:b w:val="false"/>
          <w:i w:val="false"/>
          <w:color w:val="000000"/>
          <w:sz w:val="28"/>
        </w:rPr>
        <w:t>
      3) пункт радиационного контроля.</w:t>
      </w:r>
    </w:p>
    <w:bookmarkEnd w:id="435"/>
    <w:bookmarkStart w:name="z443" w:id="436"/>
    <w:p>
      <w:pPr>
        <w:spacing w:after="0"/>
        <w:ind w:left="0"/>
        <w:jc w:val="both"/>
      </w:pPr>
      <w:r>
        <w:rPr>
          <w:rFonts w:ascii="Times New Roman"/>
          <w:b w:val="false"/>
          <w:i w:val="false"/>
          <w:color w:val="000000"/>
          <w:sz w:val="28"/>
        </w:rPr>
        <w:t>
      Помимо стационарных санитарных шлюзов, допускается использование переносных санитарных шлюзов, устанавливаемых непосредственно у входа в помещение, где производятся ремонтные работы.</w:t>
      </w:r>
    </w:p>
    <w:bookmarkEnd w:id="436"/>
    <w:bookmarkStart w:name="z444" w:id="437"/>
    <w:p>
      <w:pPr>
        <w:spacing w:after="0"/>
        <w:ind w:left="0"/>
        <w:jc w:val="both"/>
      </w:pPr>
      <w:r>
        <w:rPr>
          <w:rFonts w:ascii="Times New Roman"/>
          <w:b w:val="false"/>
          <w:i w:val="false"/>
          <w:color w:val="000000"/>
          <w:sz w:val="28"/>
        </w:rPr>
        <w:t>
      Санитарный 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bookmarkEnd w:id="437"/>
    <w:bookmarkStart w:name="z445" w:id="438"/>
    <w:p>
      <w:pPr>
        <w:spacing w:after="0"/>
        <w:ind w:left="0"/>
        <w:jc w:val="both"/>
      </w:pPr>
      <w:r>
        <w:rPr>
          <w:rFonts w:ascii="Times New Roman"/>
          <w:b w:val="false"/>
          <w:i w:val="false"/>
          <w:color w:val="000000"/>
          <w:sz w:val="28"/>
        </w:rPr>
        <w:t>
      155. Пол, стены и потолок санитарно-бытовых помещений, а также поверхности шкафов имеют влагостойкие покрытия, слабо сорбирующие радиоактивные вещества и допускающие легкую очистку и дезактивацию.</w:t>
      </w:r>
    </w:p>
    <w:bookmarkEnd w:id="438"/>
    <w:bookmarkStart w:name="z446" w:id="439"/>
    <w:p>
      <w:pPr>
        <w:spacing w:after="0"/>
        <w:ind w:left="0"/>
        <w:jc w:val="both"/>
      </w:pPr>
      <w:r>
        <w:rPr>
          <w:rFonts w:ascii="Times New Roman"/>
          <w:b w:val="false"/>
          <w:i w:val="false"/>
          <w:color w:val="000000"/>
          <w:sz w:val="28"/>
        </w:rPr>
        <w:t>
      156. Число мест для хранения домашней и рабочей одежды в гардеробной соответствует максимальному числу людей, постоянно и временно работающих в смене.</w:t>
      </w:r>
    </w:p>
    <w:bookmarkEnd w:id="439"/>
    <w:bookmarkStart w:name="z447" w:id="440"/>
    <w:p>
      <w:pPr>
        <w:spacing w:after="0"/>
        <w:ind w:left="0"/>
        <w:jc w:val="both"/>
      </w:pPr>
      <w:r>
        <w:rPr>
          <w:rFonts w:ascii="Times New Roman"/>
          <w:b w:val="false"/>
          <w:i w:val="false"/>
          <w:color w:val="000000"/>
          <w:sz w:val="28"/>
        </w:rPr>
        <w:t>
      157. Размещение кладовой для грязной специальной одежды обеспечивает закрытую транспортировку одежды, направляемой в стирку, с выходом на улицу, минуя чистые помещения. Кладовая располагается вблизи пунктов радиометрического контроля и гардеробной загрязненной специальной одежды.</w:t>
      </w:r>
    </w:p>
    <w:bookmarkEnd w:id="440"/>
    <w:bookmarkStart w:name="z448" w:id="441"/>
    <w:p>
      <w:pPr>
        <w:spacing w:after="0"/>
        <w:ind w:left="0"/>
        <w:jc w:val="both"/>
      </w:pPr>
      <w:r>
        <w:rPr>
          <w:rFonts w:ascii="Times New Roman"/>
          <w:b w:val="false"/>
          <w:i w:val="false"/>
          <w:color w:val="000000"/>
          <w:sz w:val="28"/>
        </w:rPr>
        <w:t>
      Сортировка специальной одежды должна производиться по ее виду и степени радиоактивного загрязнения. Загрязненная специальная одежда из гардеробной передается в кладовую в упакованном виде для последующей сдачи в специализированные прачечные.</w:t>
      </w:r>
    </w:p>
    <w:bookmarkEnd w:id="441"/>
    <w:bookmarkStart w:name="z449" w:id="442"/>
    <w:p>
      <w:pPr>
        <w:spacing w:after="0"/>
        <w:ind w:left="0"/>
        <w:jc w:val="both"/>
      </w:pPr>
      <w:r>
        <w:rPr>
          <w:rFonts w:ascii="Times New Roman"/>
          <w:b w:val="false"/>
          <w:i w:val="false"/>
          <w:color w:val="000000"/>
          <w:sz w:val="28"/>
        </w:rPr>
        <w:t>
      158. Помещения для хранения и выдачи средств индивидуальной защиты (фартуки, очки, респираторы, дополнительная обувь) размещаются в чистой зоне, между гардеробной чистой специальной одежды и рабочими помещениями.</w:t>
      </w:r>
    </w:p>
    <w:bookmarkEnd w:id="442"/>
    <w:bookmarkStart w:name="z450" w:id="443"/>
    <w:p>
      <w:pPr>
        <w:spacing w:after="0"/>
        <w:ind w:left="0"/>
        <w:jc w:val="both"/>
      </w:pPr>
      <w:r>
        <w:rPr>
          <w:rFonts w:ascii="Times New Roman"/>
          <w:b w:val="false"/>
          <w:i w:val="false"/>
          <w:color w:val="000000"/>
          <w:sz w:val="28"/>
        </w:rPr>
        <w:t>
      Хранение уборочного инвентаря, предназначенного для уборки "чистой" и "грязной" зон санитарных пропускников, следует осуществлять раздельно в специальных помещениях (кладовые) либо в специальных шкафах.</w:t>
      </w:r>
    </w:p>
    <w:bookmarkEnd w:id="443"/>
    <w:bookmarkStart w:name="z451" w:id="444"/>
    <w:p>
      <w:pPr>
        <w:spacing w:after="0"/>
        <w:ind w:left="0"/>
        <w:jc w:val="both"/>
      </w:pPr>
      <w:r>
        <w:rPr>
          <w:rFonts w:ascii="Times New Roman"/>
          <w:b w:val="false"/>
          <w:i w:val="false"/>
          <w:color w:val="000000"/>
          <w:sz w:val="28"/>
        </w:rPr>
        <w:t>
      159. Пункт радиометрического контроля кожных покровов размещается между душевой и гардеробной домашней одежды.</w:t>
      </w:r>
    </w:p>
    <w:bookmarkEnd w:id="444"/>
    <w:bookmarkStart w:name="z452" w:id="445"/>
    <w:p>
      <w:pPr>
        <w:spacing w:after="0"/>
        <w:ind w:left="0"/>
        <w:jc w:val="left"/>
      </w:pPr>
      <w:r>
        <w:rPr>
          <w:rFonts w:ascii="Times New Roman"/>
          <w:b/>
          <w:i w:val="false"/>
          <w:color w:val="000000"/>
        </w:rPr>
        <w:t xml:space="preserve"> Параграф 9. Требования к обращению с материалами и изделиями, загрязненными или содержащими радионуклиды</w:t>
      </w:r>
    </w:p>
    <w:bookmarkEnd w:id="445"/>
    <w:bookmarkStart w:name="z453" w:id="446"/>
    <w:p>
      <w:pPr>
        <w:spacing w:after="0"/>
        <w:ind w:left="0"/>
        <w:jc w:val="both"/>
      </w:pPr>
      <w:r>
        <w:rPr>
          <w:rFonts w:ascii="Times New Roman"/>
          <w:b w:val="false"/>
          <w:i w:val="false"/>
          <w:color w:val="000000"/>
          <w:sz w:val="28"/>
        </w:rPr>
        <w:t>
      160. Материалы и изделия с низкими уровнями содержания радионуклидов допускается использовать в работе. Критерием для принятия решения о возможном использовании сырья, материалов, изделий и продукции,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 годовая коллективная эффективная доза не должна быть более 1 чел-Зв.</w:t>
      </w:r>
    </w:p>
    <w:bookmarkEnd w:id="446"/>
    <w:bookmarkStart w:name="z454" w:id="447"/>
    <w:p>
      <w:pPr>
        <w:spacing w:after="0"/>
        <w:ind w:left="0"/>
        <w:jc w:val="both"/>
      </w:pPr>
      <w:r>
        <w:rPr>
          <w:rFonts w:ascii="Times New Roman"/>
          <w:b w:val="false"/>
          <w:i w:val="false"/>
          <w:color w:val="000000"/>
          <w:sz w:val="28"/>
        </w:rPr>
        <w:t>
      161. Не допускается использование материалов, изделий и продукции (металл, древесина и другое), имеющих нефиксированное (снимаемое) радиоактивное загрязнение поверхности.</w:t>
      </w:r>
    </w:p>
    <w:bookmarkEnd w:id="447"/>
    <w:bookmarkStart w:name="z455" w:id="448"/>
    <w:p>
      <w:pPr>
        <w:spacing w:after="0"/>
        <w:ind w:left="0"/>
        <w:jc w:val="both"/>
      </w:pPr>
      <w:r>
        <w:rPr>
          <w:rFonts w:ascii="Times New Roman"/>
          <w:b w:val="false"/>
          <w:i w:val="false"/>
          <w:color w:val="000000"/>
          <w:sz w:val="28"/>
        </w:rPr>
        <w:t>
      162. Не вводится никаких ограничений на использование любых материалов, сырья, изделий и продукции (кроме продовольственного сырья, пищевой продукции, питьевой воды и кормов для животных) при удельной активности техногенных радионуклидов в них менее значений, приведенных в Гигиенических нормативах, за исключением их использования, приводящего к концентрированию радионуклидов до уровней, требующих специального обращения.</w:t>
      </w:r>
    </w:p>
    <w:bookmarkEnd w:id="448"/>
    <w:bookmarkStart w:name="z456" w:id="449"/>
    <w:p>
      <w:pPr>
        <w:spacing w:after="0"/>
        <w:ind w:left="0"/>
        <w:jc w:val="both"/>
      </w:pPr>
      <w:r>
        <w:rPr>
          <w:rFonts w:ascii="Times New Roman"/>
          <w:b w:val="false"/>
          <w:i w:val="false"/>
          <w:color w:val="000000"/>
          <w:sz w:val="28"/>
        </w:rPr>
        <w:t>
      163. Ограниченно используются сырье, материалы, изделия и продукция имеющие удельную активность техногенных радионуклидов от значений, приведенных в Гигиенических нормативах, до значений МЗУА (при наличии нескольких техногенных радионуклидов сумма отношений удельных активностей всех содержащихся в материале техногенных радионуклидов к значениям МЗУА для них должна быть меньше единицы) и при соблюдении требований пункта 160 настоящих Санитарных правил. В дальнейшем, продукция, произведенная из данного сырья, материалов или изделий подлежит радиационному контролю.</w:t>
      </w:r>
    </w:p>
    <w:bookmarkEnd w:id="449"/>
    <w:bookmarkStart w:name="z457" w:id="450"/>
    <w:p>
      <w:pPr>
        <w:spacing w:after="0"/>
        <w:ind w:left="0"/>
        <w:jc w:val="both"/>
      </w:pPr>
      <w:r>
        <w:rPr>
          <w:rFonts w:ascii="Times New Roman"/>
          <w:b w:val="false"/>
          <w:i w:val="false"/>
          <w:color w:val="000000"/>
          <w:sz w:val="28"/>
        </w:rPr>
        <w:t>
      164. При использовании строительных материалов и удобрений, содержащих радиоактивные вещества природного происхождения, обеспечивается соблюдение требований Гигиенических нормативов.</w:t>
      </w:r>
    </w:p>
    <w:bookmarkEnd w:id="450"/>
    <w:bookmarkStart w:name="z458" w:id="451"/>
    <w:p>
      <w:pPr>
        <w:spacing w:after="0"/>
        <w:ind w:left="0"/>
        <w:jc w:val="both"/>
      </w:pPr>
      <w:r>
        <w:rPr>
          <w:rFonts w:ascii="Times New Roman"/>
          <w:b w:val="false"/>
          <w:i w:val="false"/>
          <w:color w:val="000000"/>
          <w:sz w:val="28"/>
        </w:rPr>
        <w:t>
      165. Предназначенные для дальнейшего использования материалы, изделия и продукция, загрязненные радиоактивными веществами выше уровней, приведенных в пункте 160 настоящих Санитарных правил, подлежат дезактивации до уровней, указанных в Гигиенических нормативах.</w:t>
      </w:r>
    </w:p>
    <w:bookmarkEnd w:id="451"/>
    <w:bookmarkStart w:name="z459" w:id="452"/>
    <w:p>
      <w:pPr>
        <w:spacing w:after="0"/>
        <w:ind w:left="0"/>
        <w:jc w:val="both"/>
      </w:pPr>
      <w:r>
        <w:rPr>
          <w:rFonts w:ascii="Times New Roman"/>
          <w:b w:val="false"/>
          <w:i w:val="false"/>
          <w:color w:val="000000"/>
          <w:sz w:val="28"/>
        </w:rPr>
        <w:t>
      Дезактивацию следует проводить в тех случаях, когда уровень загрязненности в сырье, материалах, изделиях и продукции может быть снижен до допустимых уровней, обеспечивающих их дальнейшее применение.</w:t>
      </w:r>
    </w:p>
    <w:bookmarkEnd w:id="452"/>
    <w:bookmarkStart w:name="z460" w:id="453"/>
    <w:p>
      <w:pPr>
        <w:spacing w:after="0"/>
        <w:ind w:left="0"/>
        <w:jc w:val="both"/>
      </w:pPr>
      <w:r>
        <w:rPr>
          <w:rFonts w:ascii="Times New Roman"/>
          <w:b w:val="false"/>
          <w:i w:val="false"/>
          <w:color w:val="000000"/>
          <w:sz w:val="28"/>
        </w:rPr>
        <w:t>
      166. Документ о содержании радионуклидов и об отсутствии снимаемого радиоактивного загрязнения в сырье, материалах, изделиях и продукции, предназначенных для вывоза с радиационного объекта, выдает служба (или ответственное лицо) радиационной безопасности данного объекта.</w:t>
      </w:r>
    </w:p>
    <w:bookmarkEnd w:id="453"/>
    <w:bookmarkStart w:name="z461" w:id="454"/>
    <w:p>
      <w:pPr>
        <w:spacing w:after="0"/>
        <w:ind w:left="0"/>
        <w:jc w:val="both"/>
      </w:pPr>
      <w:r>
        <w:rPr>
          <w:rFonts w:ascii="Times New Roman"/>
          <w:b w:val="false"/>
          <w:i w:val="false"/>
          <w:color w:val="000000"/>
          <w:sz w:val="28"/>
        </w:rPr>
        <w:t>
      167. Предназначенное для отправки на перерабатывающие объекты загрязненное металлическое сырье после его дезактивации подлежит предварительной переплавке или иной переработке на радиационных объектах, исключающей образование вторичных радиоактивных отходов при любых вариантах дальнейшего использования переплавленного металла.</w:t>
      </w:r>
    </w:p>
    <w:bookmarkEnd w:id="454"/>
    <w:bookmarkStart w:name="z462" w:id="455"/>
    <w:p>
      <w:pPr>
        <w:spacing w:after="0"/>
        <w:ind w:left="0"/>
        <w:jc w:val="both"/>
      </w:pPr>
      <w:r>
        <w:rPr>
          <w:rFonts w:ascii="Times New Roman"/>
          <w:b w:val="false"/>
          <w:i w:val="false"/>
          <w:color w:val="000000"/>
          <w:sz w:val="28"/>
        </w:rPr>
        <w:t>
      168. Проведение дезактивации, переплавки или иной переработки материалов, содержащих радионуклиды допускается при наличии положительного санитарно-эпидемиологического заключения на данный объект. Технология переработки сырья и его дальнейшего использования разрабатывается и утверждается руководителем данного объекта.</w:t>
      </w:r>
    </w:p>
    <w:bookmarkEnd w:id="455"/>
    <w:bookmarkStart w:name="z463" w:id="456"/>
    <w:p>
      <w:pPr>
        <w:spacing w:after="0"/>
        <w:ind w:left="0"/>
        <w:jc w:val="both"/>
      </w:pPr>
      <w:r>
        <w:rPr>
          <w:rFonts w:ascii="Times New Roman"/>
          <w:b w:val="false"/>
          <w:i w:val="false"/>
          <w:color w:val="000000"/>
          <w:sz w:val="28"/>
        </w:rPr>
        <w:t xml:space="preserve">
      169. Числовые значения допустимой удельной активности основных долгоживущих радионуклидов для неограниченного использования металлов после предварительной переплавки или иной переработки и изделий на основе этих металлов приведены в </w:t>
      </w:r>
      <w:r>
        <w:rPr>
          <w:rFonts w:ascii="Times New Roman"/>
          <w:b w:val="false"/>
          <w:i w:val="false"/>
          <w:color w:val="000000"/>
          <w:sz w:val="28"/>
        </w:rPr>
        <w:t>приложении 14</w:t>
      </w:r>
      <w:r>
        <w:rPr>
          <w:rFonts w:ascii="Times New Roman"/>
          <w:b w:val="false"/>
          <w:i w:val="false"/>
          <w:color w:val="000000"/>
          <w:sz w:val="28"/>
        </w:rPr>
        <w:t xml:space="preserve"> к настоящим Санитарным правилам. При наличии в металле смеси радионуклидов значения удельных активностей отдельных радионуклидов Qi должны удовлетворять соотношению:</w:t>
      </w:r>
    </w:p>
    <w:bookmarkEnd w:id="456"/>
    <w:bookmarkStart w:name="z464" w:id="457"/>
    <w:p>
      <w:pPr>
        <w:spacing w:after="0"/>
        <w:ind w:left="0"/>
        <w:jc w:val="both"/>
      </w:pPr>
      <w:r>
        <w:rPr>
          <w:rFonts w:ascii="Times New Roman"/>
          <w:b w:val="false"/>
          <w:i w:val="false"/>
          <w:color w:val="000000"/>
          <w:sz w:val="28"/>
        </w:rPr>
        <w:t xml:space="preserve">
      </w:t>
      </w:r>
    </w:p>
    <w:bookmarkEnd w:id="457"/>
    <w:p>
      <w:pPr>
        <w:spacing w:after="0"/>
        <w:ind w:left="0"/>
        <w:jc w:val="both"/>
      </w:pPr>
      <w:r>
        <w:drawing>
          <wp:inline distT="0" distB="0" distL="0" distR="0">
            <wp:extent cx="157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74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5" w:id="458"/>
    <w:p>
      <w:pPr>
        <w:spacing w:after="0"/>
        <w:ind w:left="0"/>
        <w:jc w:val="both"/>
      </w:pPr>
      <w:r>
        <w:rPr>
          <w:rFonts w:ascii="Times New Roman"/>
          <w:b w:val="false"/>
          <w:i w:val="false"/>
          <w:color w:val="000000"/>
          <w:sz w:val="28"/>
        </w:rPr>
        <w:t xml:space="preserve">
      где: </w:t>
      </w:r>
    </w:p>
    <w:bookmarkEnd w:id="458"/>
    <w:p>
      <w:pPr>
        <w:spacing w:after="0"/>
        <w:ind w:left="0"/>
        <w:jc w:val="both"/>
      </w:pP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удельная активность радионуклида i в металле; – допустимая удельная активность радионуклида i.</w:t>
      </w:r>
      <w:r>
        <w:br/>
      </w:r>
      <w:r>
        <w:rPr>
          <w:rFonts w:ascii="Times New Roman"/>
          <w:b w:val="false"/>
          <w:i w:val="false"/>
          <w:color w:val="000000"/>
          <w:sz w:val="28"/>
        </w:rPr>
        <w:t>
</w:t>
      </w:r>
    </w:p>
    <w:bookmarkStart w:name="z466" w:id="459"/>
    <w:p>
      <w:pPr>
        <w:spacing w:after="0"/>
        <w:ind w:left="0"/>
        <w:jc w:val="both"/>
      </w:pPr>
      <w:r>
        <w:rPr>
          <w:rFonts w:ascii="Times New Roman"/>
          <w:b w:val="false"/>
          <w:i w:val="false"/>
          <w:color w:val="000000"/>
          <w:sz w:val="28"/>
        </w:rPr>
        <w:t>
      170. В случае невозможности или нецелесообразности использования сырья, материалов, изделий и продукции отнесенных к категории ограниченного использования, согласно настоящих Санитарных правил, они направляются на специально выделенные участки в места захоронения промышленных отходов. Не допускается наличие снимаемого радиоактивного загрязнения на этих отходах. Порядок, условия и способы захоронения такого сырья, материалов, продукции и изделий определяются организациями, отвечающими за данные объекты или специализированными организациями.</w:t>
      </w:r>
    </w:p>
    <w:bookmarkEnd w:id="459"/>
    <w:bookmarkStart w:name="z467" w:id="460"/>
    <w:p>
      <w:pPr>
        <w:spacing w:after="0"/>
        <w:ind w:left="0"/>
        <w:jc w:val="both"/>
      </w:pPr>
      <w:r>
        <w:rPr>
          <w:rFonts w:ascii="Times New Roman"/>
          <w:b w:val="false"/>
          <w:i w:val="false"/>
          <w:color w:val="000000"/>
          <w:sz w:val="28"/>
        </w:rPr>
        <w:t>
      171. В случае невозможности или нецелесообразности дальнейшего использования материалов, изделий и сырья, содержащих радионуклиды с удельной активностью больше МЗУА, с ними необходимо обращаться как с радиоактивными отходами.</w:t>
      </w:r>
    </w:p>
    <w:bookmarkEnd w:id="460"/>
    <w:bookmarkStart w:name="z468" w:id="461"/>
    <w:p>
      <w:pPr>
        <w:spacing w:after="0"/>
        <w:ind w:left="0"/>
        <w:jc w:val="left"/>
      </w:pPr>
      <w:r>
        <w:rPr>
          <w:rFonts w:ascii="Times New Roman"/>
          <w:b/>
          <w:i w:val="false"/>
          <w:color w:val="000000"/>
        </w:rPr>
        <w:t xml:space="preserve"> Параграф 10. Требования к обращению с радиоактивными отходами</w:t>
      </w:r>
    </w:p>
    <w:bookmarkEnd w:id="461"/>
    <w:bookmarkStart w:name="z469" w:id="462"/>
    <w:p>
      <w:pPr>
        <w:spacing w:after="0"/>
        <w:ind w:left="0"/>
        <w:jc w:val="both"/>
      </w:pPr>
      <w:r>
        <w:rPr>
          <w:rFonts w:ascii="Times New Roman"/>
          <w:b w:val="false"/>
          <w:i w:val="false"/>
          <w:color w:val="000000"/>
          <w:sz w:val="28"/>
        </w:rPr>
        <w:t xml:space="preserve">
      172. Критерии отнесения отходов к радиоактивным, их категоризация, а также требования к обращению с радиоактивными отходами устанавливаются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радиационно-опасным объектам", утвержденными приказами исполняющего обязанности Министра национальной экономики Республики Казахстан от 27 марта 2015 года № 260 (зарегистрирован в Реестре государственной регистрации нормативных правовых актов под № 11204) (далее – Приказ № 260).</w:t>
      </w:r>
    </w:p>
    <w:bookmarkEnd w:id="462"/>
    <w:bookmarkStart w:name="z470" w:id="463"/>
    <w:p>
      <w:pPr>
        <w:spacing w:after="0"/>
        <w:ind w:left="0"/>
        <w:jc w:val="both"/>
      </w:pPr>
      <w:r>
        <w:rPr>
          <w:rFonts w:ascii="Times New Roman"/>
          <w:b w:val="false"/>
          <w:i w:val="false"/>
          <w:color w:val="000000"/>
          <w:sz w:val="28"/>
        </w:rPr>
        <w:t>
      173. Радиоактивные отходы по агрегатному состоянию подразделяются на жидкие и твердые. Система обращения с жидкими и твердыми радиоактивными отходами включает их сбор, обезвреживание, переработку, хранение и (или) захоронение, а также перевозку радиоактивных отходов.</w:t>
      </w:r>
    </w:p>
    <w:bookmarkEnd w:id="463"/>
    <w:bookmarkStart w:name="z471" w:id="464"/>
    <w:p>
      <w:pPr>
        <w:spacing w:after="0"/>
        <w:ind w:left="0"/>
        <w:jc w:val="both"/>
      </w:pPr>
      <w:r>
        <w:rPr>
          <w:rFonts w:ascii="Times New Roman"/>
          <w:b w:val="false"/>
          <w:i w:val="false"/>
          <w:color w:val="000000"/>
          <w:sz w:val="28"/>
        </w:rPr>
        <w:t>
      174. Передача радиоактивных отходов из объекта на переработку, долговременное хранение и (или) захоронение в специализированную организацию должна производиться в специальных упаковках (контейнерах).</w:t>
      </w:r>
    </w:p>
    <w:bookmarkEnd w:id="464"/>
    <w:bookmarkStart w:name="z472" w:id="465"/>
    <w:p>
      <w:pPr>
        <w:spacing w:after="0"/>
        <w:ind w:left="0"/>
        <w:jc w:val="both"/>
      </w:pPr>
      <w:r>
        <w:rPr>
          <w:rFonts w:ascii="Times New Roman"/>
          <w:b w:val="false"/>
          <w:i w:val="false"/>
          <w:color w:val="000000"/>
          <w:sz w:val="28"/>
        </w:rPr>
        <w:t xml:space="preserve">
      Уровни радиоактивного загрязнения на поверхностях упаковки (контейнера) не должны превышать значений, приведенных в </w:t>
      </w:r>
      <w:r>
        <w:rPr>
          <w:rFonts w:ascii="Times New Roman"/>
          <w:b w:val="false"/>
          <w:i w:val="false"/>
          <w:color w:val="000000"/>
          <w:sz w:val="28"/>
        </w:rPr>
        <w:t>приложении 12</w:t>
      </w:r>
      <w:r>
        <w:rPr>
          <w:rFonts w:ascii="Times New Roman"/>
          <w:b w:val="false"/>
          <w:i w:val="false"/>
          <w:color w:val="000000"/>
          <w:sz w:val="28"/>
        </w:rPr>
        <w:t xml:space="preserve"> настоящих Санитарных правил.</w:t>
      </w:r>
    </w:p>
    <w:bookmarkEnd w:id="465"/>
    <w:bookmarkStart w:name="z473" w:id="466"/>
    <w:p>
      <w:pPr>
        <w:spacing w:after="0"/>
        <w:ind w:left="0"/>
        <w:jc w:val="both"/>
      </w:pPr>
      <w:r>
        <w:rPr>
          <w:rFonts w:ascii="Times New Roman"/>
          <w:b w:val="false"/>
          <w:i w:val="false"/>
          <w:color w:val="000000"/>
          <w:sz w:val="28"/>
        </w:rPr>
        <w:t>
      175. Транспортировка радиоактивных отходов должна проводиться специализированными организациями на специально оборудованных транспортных средствах.</w:t>
      </w:r>
    </w:p>
    <w:bookmarkEnd w:id="466"/>
    <w:bookmarkStart w:name="z474" w:id="467"/>
    <w:p>
      <w:pPr>
        <w:spacing w:after="0"/>
        <w:ind w:left="0"/>
        <w:jc w:val="both"/>
      </w:pPr>
      <w:r>
        <w:rPr>
          <w:rFonts w:ascii="Times New Roman"/>
          <w:b w:val="false"/>
          <w:i w:val="false"/>
          <w:color w:val="000000"/>
          <w:sz w:val="28"/>
        </w:rPr>
        <w:t>
      176.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bookmarkEnd w:id="467"/>
    <w:bookmarkStart w:name="z475" w:id="468"/>
    <w:p>
      <w:pPr>
        <w:spacing w:after="0"/>
        <w:ind w:left="0"/>
        <w:jc w:val="both"/>
      </w:pPr>
      <w:r>
        <w:rPr>
          <w:rFonts w:ascii="Times New Roman"/>
          <w:b w:val="false"/>
          <w:i w:val="false"/>
          <w:color w:val="000000"/>
          <w:sz w:val="28"/>
        </w:rPr>
        <w:t>
      177. Физические или юридические лица, в процессе деятельности которых осуществляется обращение с радиоактивными отходами, для планирования и осуществления мероприятий по обеспечению радиационной безопасности должны иметь схему обращения с радиоактивными отходами, которое утверждается руководителем данного объекта.</w:t>
      </w:r>
    </w:p>
    <w:bookmarkEnd w:id="468"/>
    <w:bookmarkStart w:name="z476" w:id="469"/>
    <w:p>
      <w:pPr>
        <w:spacing w:after="0"/>
        <w:ind w:left="0"/>
        <w:jc w:val="both"/>
      </w:pPr>
      <w:r>
        <w:rPr>
          <w:rFonts w:ascii="Times New Roman"/>
          <w:b w:val="false"/>
          <w:i w:val="false"/>
          <w:color w:val="000000"/>
          <w:sz w:val="28"/>
        </w:rPr>
        <w:t>
      В схемах обращения с радиоактивными отходами должны отражаться следующие основные вопросы:</w:t>
      </w:r>
    </w:p>
    <w:bookmarkEnd w:id="469"/>
    <w:bookmarkStart w:name="z477" w:id="470"/>
    <w:p>
      <w:pPr>
        <w:spacing w:after="0"/>
        <w:ind w:left="0"/>
        <w:jc w:val="both"/>
      </w:pPr>
      <w:r>
        <w:rPr>
          <w:rFonts w:ascii="Times New Roman"/>
          <w:b w:val="false"/>
          <w:i w:val="false"/>
          <w:color w:val="000000"/>
          <w:sz w:val="28"/>
        </w:rPr>
        <w:t>
      1) организация сбора жидких и твердых отходов, непосредственно в местах их образования;</w:t>
      </w:r>
    </w:p>
    <w:bookmarkEnd w:id="470"/>
    <w:bookmarkStart w:name="z478" w:id="471"/>
    <w:p>
      <w:pPr>
        <w:spacing w:after="0"/>
        <w:ind w:left="0"/>
        <w:jc w:val="both"/>
      </w:pPr>
      <w:r>
        <w:rPr>
          <w:rFonts w:ascii="Times New Roman"/>
          <w:b w:val="false"/>
          <w:i w:val="false"/>
          <w:color w:val="000000"/>
          <w:sz w:val="28"/>
        </w:rPr>
        <w:t>
      2) учет отходов и требования к их временному хранению;</w:t>
      </w:r>
    </w:p>
    <w:bookmarkEnd w:id="471"/>
    <w:bookmarkStart w:name="z479" w:id="472"/>
    <w:p>
      <w:pPr>
        <w:spacing w:after="0"/>
        <w:ind w:left="0"/>
        <w:jc w:val="both"/>
      </w:pPr>
      <w:r>
        <w:rPr>
          <w:rFonts w:ascii="Times New Roman"/>
          <w:b w:val="false"/>
          <w:i w:val="false"/>
          <w:color w:val="000000"/>
          <w:sz w:val="28"/>
        </w:rPr>
        <w:t>
      3) маршруты транспортирования отходов внутри объекта;</w:t>
      </w:r>
    </w:p>
    <w:bookmarkEnd w:id="472"/>
    <w:bookmarkStart w:name="z480" w:id="473"/>
    <w:p>
      <w:pPr>
        <w:spacing w:after="0"/>
        <w:ind w:left="0"/>
        <w:jc w:val="both"/>
      </w:pPr>
      <w:r>
        <w:rPr>
          <w:rFonts w:ascii="Times New Roman"/>
          <w:b w:val="false"/>
          <w:i w:val="false"/>
          <w:color w:val="000000"/>
          <w:sz w:val="28"/>
        </w:rPr>
        <w:t>
      4) дезактивация сборников-контейнеров, принадлежащих организаций, используемых для временного хранения радиоактивных отходов;</w:t>
      </w:r>
    </w:p>
    <w:bookmarkEnd w:id="473"/>
    <w:bookmarkStart w:name="z481" w:id="474"/>
    <w:p>
      <w:pPr>
        <w:spacing w:after="0"/>
        <w:ind w:left="0"/>
        <w:jc w:val="both"/>
      </w:pPr>
      <w:r>
        <w:rPr>
          <w:rFonts w:ascii="Times New Roman"/>
          <w:b w:val="false"/>
          <w:i w:val="false"/>
          <w:color w:val="000000"/>
          <w:sz w:val="28"/>
        </w:rPr>
        <w:t>
      5) выдерживания и удаления радиоактивных отходов, содержащих короткоживущие радионуклиды;</w:t>
      </w:r>
    </w:p>
    <w:bookmarkEnd w:id="474"/>
    <w:bookmarkStart w:name="z482" w:id="475"/>
    <w:p>
      <w:pPr>
        <w:spacing w:after="0"/>
        <w:ind w:left="0"/>
        <w:jc w:val="both"/>
      </w:pPr>
      <w:r>
        <w:rPr>
          <w:rFonts w:ascii="Times New Roman"/>
          <w:b w:val="false"/>
          <w:i w:val="false"/>
          <w:color w:val="000000"/>
          <w:sz w:val="28"/>
        </w:rPr>
        <w:t>
      6) указывается точное место хранения, мощность эквивалентной дозы и остаточная активность отработавших источников, а также дата (начало и завершения) подготовки отходов к передаче на захоронение;</w:t>
      </w:r>
    </w:p>
    <w:bookmarkEnd w:id="475"/>
    <w:bookmarkStart w:name="z483" w:id="476"/>
    <w:p>
      <w:pPr>
        <w:spacing w:after="0"/>
        <w:ind w:left="0"/>
        <w:jc w:val="both"/>
      </w:pPr>
      <w:r>
        <w:rPr>
          <w:rFonts w:ascii="Times New Roman"/>
          <w:b w:val="false"/>
          <w:i w:val="false"/>
          <w:color w:val="000000"/>
          <w:sz w:val="28"/>
        </w:rPr>
        <w:t>
      7) организации радиационного контроля при работах с радиоактивными отходами;</w:t>
      </w:r>
    </w:p>
    <w:bookmarkEnd w:id="476"/>
    <w:bookmarkStart w:name="z484" w:id="477"/>
    <w:p>
      <w:pPr>
        <w:spacing w:after="0"/>
        <w:ind w:left="0"/>
        <w:jc w:val="both"/>
      </w:pPr>
      <w:r>
        <w:rPr>
          <w:rFonts w:ascii="Times New Roman"/>
          <w:b w:val="false"/>
          <w:i w:val="false"/>
          <w:color w:val="000000"/>
          <w:sz w:val="28"/>
        </w:rPr>
        <w:t>
      8) организации работ в случае возникновения аварии, инцидента;</w:t>
      </w:r>
    </w:p>
    <w:bookmarkEnd w:id="477"/>
    <w:bookmarkStart w:name="z485" w:id="478"/>
    <w:p>
      <w:pPr>
        <w:spacing w:after="0"/>
        <w:ind w:left="0"/>
        <w:jc w:val="both"/>
      </w:pPr>
      <w:r>
        <w:rPr>
          <w:rFonts w:ascii="Times New Roman"/>
          <w:b w:val="false"/>
          <w:i w:val="false"/>
          <w:color w:val="000000"/>
          <w:sz w:val="28"/>
        </w:rPr>
        <w:t>
      9) условия и сроки временного хранения очень короткоживущих радиоактивных отходов;</w:t>
      </w:r>
    </w:p>
    <w:bookmarkEnd w:id="478"/>
    <w:bookmarkStart w:name="z486" w:id="479"/>
    <w:p>
      <w:pPr>
        <w:spacing w:after="0"/>
        <w:ind w:left="0"/>
        <w:jc w:val="both"/>
      </w:pPr>
      <w:r>
        <w:rPr>
          <w:rFonts w:ascii="Times New Roman"/>
          <w:b w:val="false"/>
          <w:i w:val="false"/>
          <w:color w:val="000000"/>
          <w:sz w:val="28"/>
        </w:rPr>
        <w:t>
      10) объемы, сроки и условия временного хранения радиоактивных отходов.</w:t>
      </w:r>
    </w:p>
    <w:bookmarkEnd w:id="479"/>
    <w:bookmarkStart w:name="z487" w:id="480"/>
    <w:p>
      <w:pPr>
        <w:spacing w:after="0"/>
        <w:ind w:left="0"/>
        <w:jc w:val="both"/>
      </w:pPr>
      <w:r>
        <w:rPr>
          <w:rFonts w:ascii="Times New Roman"/>
          <w:b w:val="false"/>
          <w:i w:val="false"/>
          <w:color w:val="000000"/>
          <w:sz w:val="28"/>
        </w:rPr>
        <w:t>
      178. Эффективная доза облучения населения, обусловленная радиоактивными отходами на всех этапах обращения с ними, не должна превышать 10 мкЗв/год.</w:t>
      </w:r>
    </w:p>
    <w:bookmarkEnd w:id="480"/>
    <w:bookmarkStart w:name="z488" w:id="481"/>
    <w:p>
      <w:pPr>
        <w:spacing w:after="0"/>
        <w:ind w:left="0"/>
        <w:jc w:val="both"/>
      </w:pPr>
      <w:r>
        <w:rPr>
          <w:rFonts w:ascii="Times New Roman"/>
          <w:b w:val="false"/>
          <w:i w:val="false"/>
          <w:color w:val="000000"/>
          <w:sz w:val="28"/>
        </w:rPr>
        <w:t xml:space="preserve">
      179. Ответственное лицо ведет систематический контроль и учет за сбором, временным хранением и подготовкой к удалению радиоактивных отходов, образующихся в процессе работы. Указанные сведения заносятся в журнал учета твердых и жидких радиоактивных отходов по форме 1 и 2, указанных в </w:t>
      </w:r>
      <w:r>
        <w:rPr>
          <w:rFonts w:ascii="Times New Roman"/>
          <w:b w:val="false"/>
          <w:i w:val="false"/>
          <w:color w:val="000000"/>
          <w:sz w:val="28"/>
        </w:rPr>
        <w:t>приложении 40</w:t>
      </w:r>
      <w:r>
        <w:rPr>
          <w:rFonts w:ascii="Times New Roman"/>
          <w:b w:val="false"/>
          <w:i w:val="false"/>
          <w:color w:val="000000"/>
          <w:sz w:val="28"/>
        </w:rPr>
        <w:t xml:space="preserve"> Приказа № 260.</w:t>
      </w:r>
    </w:p>
    <w:bookmarkEnd w:id="481"/>
    <w:bookmarkStart w:name="z489" w:id="482"/>
    <w:p>
      <w:pPr>
        <w:spacing w:after="0"/>
        <w:ind w:left="0"/>
        <w:jc w:val="both"/>
      </w:pPr>
      <w:r>
        <w:rPr>
          <w:rFonts w:ascii="Times New Roman"/>
          <w:b w:val="false"/>
          <w:i w:val="false"/>
          <w:color w:val="000000"/>
          <w:sz w:val="28"/>
        </w:rPr>
        <w:t>
      180. Не реже одного раза в год комиссия, назначаемая администрацией радиационного объекта, проверяет правильность ведения учета количества радиоактивных отходов, сданных специализированной организации на захоронение, а также находящихся на радиационном объекте.</w:t>
      </w:r>
    </w:p>
    <w:bookmarkEnd w:id="482"/>
    <w:bookmarkStart w:name="z490" w:id="483"/>
    <w:p>
      <w:pPr>
        <w:spacing w:after="0"/>
        <w:ind w:left="0"/>
        <w:jc w:val="both"/>
      </w:pPr>
      <w:r>
        <w:rPr>
          <w:rFonts w:ascii="Times New Roman"/>
          <w:b w:val="false"/>
          <w:i w:val="false"/>
          <w:color w:val="000000"/>
          <w:sz w:val="28"/>
        </w:rPr>
        <w:t xml:space="preserve">
      После оформления паспортов на партию радиоактивных отходов, по форме указанных в </w:t>
      </w:r>
      <w:r>
        <w:rPr>
          <w:rFonts w:ascii="Times New Roman"/>
          <w:b w:val="false"/>
          <w:i w:val="false"/>
          <w:color w:val="000000"/>
          <w:sz w:val="28"/>
        </w:rPr>
        <w:t>приложении 38</w:t>
      </w:r>
      <w:r>
        <w:rPr>
          <w:rFonts w:ascii="Times New Roman"/>
          <w:b w:val="false"/>
          <w:i w:val="false"/>
          <w:color w:val="000000"/>
          <w:sz w:val="28"/>
        </w:rPr>
        <w:t xml:space="preserve"> Приказа № 260 сдаваемых на захоронение (хранение), в течение 15 календарных дней физические или юридические лица представляют копию паспортов в территориальные подразделения.</w:t>
      </w:r>
    </w:p>
    <w:bookmarkEnd w:id="483"/>
    <w:bookmarkStart w:name="z491" w:id="484"/>
    <w:p>
      <w:pPr>
        <w:spacing w:after="0"/>
        <w:ind w:left="0"/>
        <w:jc w:val="left"/>
      </w:pPr>
      <w:r>
        <w:rPr>
          <w:rFonts w:ascii="Times New Roman"/>
          <w:b/>
          <w:i w:val="false"/>
          <w:color w:val="000000"/>
        </w:rPr>
        <w:t xml:space="preserve"> Параграф 11. Требования к радиационному контролю при работе с техногенными источниками излучения</w:t>
      </w:r>
    </w:p>
    <w:bookmarkEnd w:id="484"/>
    <w:bookmarkStart w:name="z492" w:id="485"/>
    <w:p>
      <w:pPr>
        <w:spacing w:after="0"/>
        <w:ind w:left="0"/>
        <w:jc w:val="both"/>
      </w:pPr>
      <w:r>
        <w:rPr>
          <w:rFonts w:ascii="Times New Roman"/>
          <w:b w:val="false"/>
          <w:i w:val="false"/>
          <w:color w:val="000000"/>
          <w:sz w:val="28"/>
        </w:rPr>
        <w:t>
      181. Радиационный контроль при работе с техногенными источниками излучения должен осуществляться за всеми основными радиационными показателями, определяющими уровни облучения персонала и населения. На каждом радиационном объекте система радиационного контроля предусматривает конкретный перечень видов контроля, типов радиометрической и дозиметрической аппаратуры, точек измерения и периодичности контроля.</w:t>
      </w:r>
    </w:p>
    <w:bookmarkEnd w:id="485"/>
    <w:bookmarkStart w:name="z493" w:id="486"/>
    <w:p>
      <w:pPr>
        <w:spacing w:after="0"/>
        <w:ind w:left="0"/>
        <w:jc w:val="both"/>
      </w:pPr>
      <w:r>
        <w:rPr>
          <w:rFonts w:ascii="Times New Roman"/>
          <w:b w:val="false"/>
          <w:i w:val="false"/>
          <w:color w:val="000000"/>
          <w:sz w:val="28"/>
        </w:rPr>
        <w:t>
      Радиационный контроль должен включать индивидуальный дозиметрический контроль персонала и контроль радиационной обстановки.</w:t>
      </w:r>
    </w:p>
    <w:bookmarkEnd w:id="486"/>
    <w:bookmarkStart w:name="z494" w:id="487"/>
    <w:p>
      <w:pPr>
        <w:spacing w:after="0"/>
        <w:ind w:left="0"/>
        <w:jc w:val="both"/>
      </w:pPr>
      <w:r>
        <w:rPr>
          <w:rFonts w:ascii="Times New Roman"/>
          <w:b w:val="false"/>
          <w:i w:val="false"/>
          <w:color w:val="000000"/>
          <w:sz w:val="28"/>
        </w:rPr>
        <w:t>
      Вклад природных источников излучения в облучение персонала в производственных условиях контролируется и учитывается при оценке доз в тех случаях, когда он превышает 1 мЗв в год.</w:t>
      </w:r>
    </w:p>
    <w:bookmarkEnd w:id="487"/>
    <w:bookmarkStart w:name="z495" w:id="488"/>
    <w:p>
      <w:pPr>
        <w:spacing w:after="0"/>
        <w:ind w:left="0"/>
        <w:jc w:val="both"/>
      </w:pPr>
      <w:r>
        <w:rPr>
          <w:rFonts w:ascii="Times New Roman"/>
          <w:b w:val="false"/>
          <w:i w:val="false"/>
          <w:color w:val="000000"/>
          <w:sz w:val="28"/>
        </w:rPr>
        <w:t>
      182. Индивидуальный дозиметрический контроль проводится с целью определения годовых доз персонала и является обязательным для персонала группы "А". Индивидуальный дозиметрический контроль за облучением персонала в зависимости от характера работ включает:</w:t>
      </w:r>
    </w:p>
    <w:bookmarkEnd w:id="488"/>
    <w:bookmarkStart w:name="z496" w:id="489"/>
    <w:p>
      <w:pPr>
        <w:spacing w:after="0"/>
        <w:ind w:left="0"/>
        <w:jc w:val="both"/>
      </w:pPr>
      <w:r>
        <w:rPr>
          <w:rFonts w:ascii="Times New Roman"/>
          <w:b w:val="false"/>
          <w:i w:val="false"/>
          <w:color w:val="000000"/>
          <w:sz w:val="28"/>
        </w:rPr>
        <w:t>
      1) радиометрический контроль за загрязненностью кожных покровов и средств индивидуальной защиты;</w:t>
      </w:r>
    </w:p>
    <w:bookmarkEnd w:id="489"/>
    <w:bookmarkStart w:name="z497" w:id="490"/>
    <w:p>
      <w:pPr>
        <w:spacing w:after="0"/>
        <w:ind w:left="0"/>
        <w:jc w:val="both"/>
      </w:pPr>
      <w:r>
        <w:rPr>
          <w:rFonts w:ascii="Times New Roman"/>
          <w:b w:val="false"/>
          <w:i w:val="false"/>
          <w:color w:val="000000"/>
          <w:sz w:val="28"/>
        </w:rPr>
        <w:t>
      2) контроль за характером, динамикой и уровнями поступления радиоактивных веществ в организм с использованием методов прямой и (или) косвенной радиометрии;</w:t>
      </w:r>
    </w:p>
    <w:bookmarkEnd w:id="490"/>
    <w:bookmarkStart w:name="z498" w:id="491"/>
    <w:p>
      <w:pPr>
        <w:spacing w:after="0"/>
        <w:ind w:left="0"/>
        <w:jc w:val="both"/>
      </w:pPr>
      <w:r>
        <w:rPr>
          <w:rFonts w:ascii="Times New Roman"/>
          <w:b w:val="false"/>
          <w:i w:val="false"/>
          <w:color w:val="000000"/>
          <w:sz w:val="28"/>
        </w:rPr>
        <w:t>
      3) контроль за дозами внешнего бета-, гамма- и рентгеновского излучений, а также нейтронов с использованием индивидуальных дозиметров или расчетным путем. По результатам радиационного контроля рассчитываются значения эффективных доз у персонала, а при необходимости, определяются значения и эквивалентные дозы облучения отдельных органов.</w:t>
      </w:r>
    </w:p>
    <w:bookmarkEnd w:id="491"/>
    <w:bookmarkStart w:name="z499" w:id="492"/>
    <w:p>
      <w:pPr>
        <w:spacing w:after="0"/>
        <w:ind w:left="0"/>
        <w:jc w:val="both"/>
      </w:pPr>
      <w:r>
        <w:rPr>
          <w:rFonts w:ascii="Times New Roman"/>
          <w:b w:val="false"/>
          <w:i w:val="false"/>
          <w:color w:val="000000"/>
          <w:sz w:val="28"/>
        </w:rPr>
        <w:t>
      183. Контроль за радиационной обстановкой в зависимости от характера проводимых работ включает:</w:t>
      </w:r>
    </w:p>
    <w:bookmarkEnd w:id="492"/>
    <w:bookmarkStart w:name="z500" w:id="493"/>
    <w:p>
      <w:pPr>
        <w:spacing w:after="0"/>
        <w:ind w:left="0"/>
        <w:jc w:val="both"/>
      </w:pPr>
      <w:r>
        <w:rPr>
          <w:rFonts w:ascii="Times New Roman"/>
          <w:b w:val="false"/>
          <w:i w:val="false"/>
          <w:color w:val="000000"/>
          <w:sz w:val="28"/>
        </w:rPr>
        <w:t>
      1)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радиационных объектов, в санитарно-защитной зоне и зоне наблюдения;</w:t>
      </w:r>
    </w:p>
    <w:bookmarkEnd w:id="493"/>
    <w:bookmarkStart w:name="z501" w:id="494"/>
    <w:p>
      <w:pPr>
        <w:spacing w:after="0"/>
        <w:ind w:left="0"/>
        <w:jc w:val="both"/>
      </w:pPr>
      <w:r>
        <w:rPr>
          <w:rFonts w:ascii="Times New Roman"/>
          <w:b w:val="false"/>
          <w:i w:val="false"/>
          <w:color w:val="000000"/>
          <w:sz w:val="28"/>
        </w:rPr>
        <w:t>
      2)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bookmarkEnd w:id="494"/>
    <w:bookmarkStart w:name="z502" w:id="495"/>
    <w:p>
      <w:pPr>
        <w:spacing w:after="0"/>
        <w:ind w:left="0"/>
        <w:jc w:val="both"/>
      </w:pPr>
      <w:r>
        <w:rPr>
          <w:rFonts w:ascii="Times New Roman"/>
          <w:b w:val="false"/>
          <w:i w:val="false"/>
          <w:color w:val="000000"/>
          <w:sz w:val="28"/>
        </w:rPr>
        <w:t>
      3) определение объемной активности газов и аэрозолей в воздухе рабочих помещений;</w:t>
      </w:r>
    </w:p>
    <w:bookmarkEnd w:id="495"/>
    <w:bookmarkStart w:name="z503" w:id="496"/>
    <w:p>
      <w:pPr>
        <w:spacing w:after="0"/>
        <w:ind w:left="0"/>
        <w:jc w:val="both"/>
      </w:pPr>
      <w:r>
        <w:rPr>
          <w:rFonts w:ascii="Times New Roman"/>
          <w:b w:val="false"/>
          <w:i w:val="false"/>
          <w:color w:val="000000"/>
          <w:sz w:val="28"/>
        </w:rPr>
        <w:t>
      4) измерение или оценку активности выбросов и сбросов радиоактивных веществ;</w:t>
      </w:r>
    </w:p>
    <w:bookmarkEnd w:id="496"/>
    <w:bookmarkStart w:name="z504" w:id="497"/>
    <w:p>
      <w:pPr>
        <w:spacing w:after="0"/>
        <w:ind w:left="0"/>
        <w:jc w:val="both"/>
      </w:pPr>
      <w:r>
        <w:rPr>
          <w:rFonts w:ascii="Times New Roman"/>
          <w:b w:val="false"/>
          <w:i w:val="false"/>
          <w:color w:val="000000"/>
          <w:sz w:val="28"/>
        </w:rPr>
        <w:t>
      5) определение уровней радиоактивного загрязнения объектов окружающей среды в санитарно-защитной зоне и зоне наблюдения.</w:t>
      </w:r>
    </w:p>
    <w:bookmarkEnd w:id="497"/>
    <w:bookmarkStart w:name="z505" w:id="498"/>
    <w:p>
      <w:pPr>
        <w:spacing w:after="0"/>
        <w:ind w:left="0"/>
        <w:jc w:val="both"/>
      </w:pPr>
      <w:r>
        <w:rPr>
          <w:rFonts w:ascii="Times New Roman"/>
          <w:b w:val="false"/>
          <w:i w:val="false"/>
          <w:color w:val="000000"/>
          <w:sz w:val="28"/>
        </w:rPr>
        <w:t>
      184. Система радиационного контроля объектов I и II категории должна использовать следующие технические средства:</w:t>
      </w:r>
    </w:p>
    <w:bookmarkEnd w:id="498"/>
    <w:bookmarkStart w:name="z506" w:id="499"/>
    <w:p>
      <w:pPr>
        <w:spacing w:after="0"/>
        <w:ind w:left="0"/>
        <w:jc w:val="both"/>
      </w:pPr>
      <w:r>
        <w:rPr>
          <w:rFonts w:ascii="Times New Roman"/>
          <w:b w:val="false"/>
          <w:i w:val="false"/>
          <w:color w:val="000000"/>
          <w:sz w:val="28"/>
        </w:rPr>
        <w:t>
      1) непрерывный контроль на основе стационарных автоматизированных технических средств;</w:t>
      </w:r>
    </w:p>
    <w:bookmarkEnd w:id="499"/>
    <w:bookmarkStart w:name="z507" w:id="500"/>
    <w:p>
      <w:pPr>
        <w:spacing w:after="0"/>
        <w:ind w:left="0"/>
        <w:jc w:val="both"/>
      </w:pPr>
      <w:r>
        <w:rPr>
          <w:rFonts w:ascii="Times New Roman"/>
          <w:b w:val="false"/>
          <w:i w:val="false"/>
          <w:color w:val="000000"/>
          <w:sz w:val="28"/>
        </w:rPr>
        <w:t>
      2) оперативный контроль на основе носимых и передвижных технических средств;</w:t>
      </w:r>
    </w:p>
    <w:bookmarkEnd w:id="500"/>
    <w:bookmarkStart w:name="z508" w:id="501"/>
    <w:p>
      <w:pPr>
        <w:spacing w:after="0"/>
        <w:ind w:left="0"/>
        <w:jc w:val="both"/>
      </w:pPr>
      <w:r>
        <w:rPr>
          <w:rFonts w:ascii="Times New Roman"/>
          <w:b w:val="false"/>
          <w:i w:val="false"/>
          <w:color w:val="000000"/>
          <w:sz w:val="28"/>
        </w:rPr>
        <w:t>
      3) лабораторный анализ на основе стационарной лабораторной аппаратуры, средств отбора и подготовки проб для анализа.</w:t>
      </w:r>
    </w:p>
    <w:bookmarkEnd w:id="501"/>
    <w:bookmarkStart w:name="z509" w:id="502"/>
    <w:p>
      <w:pPr>
        <w:spacing w:after="0"/>
        <w:ind w:left="0"/>
        <w:jc w:val="both"/>
      </w:pPr>
      <w:r>
        <w:rPr>
          <w:rFonts w:ascii="Times New Roman"/>
          <w:b w:val="false"/>
          <w:i w:val="false"/>
          <w:color w:val="000000"/>
          <w:sz w:val="28"/>
        </w:rPr>
        <w:t>
      Автоматизированные системы обеспечивают контроль, регистрацию, отображение, сбор, обработку, хранение и выдачу информации.</w:t>
      </w:r>
    </w:p>
    <w:bookmarkEnd w:id="502"/>
    <w:bookmarkStart w:name="z510" w:id="503"/>
    <w:p>
      <w:pPr>
        <w:spacing w:after="0"/>
        <w:ind w:left="0"/>
        <w:jc w:val="both"/>
      </w:pPr>
      <w:r>
        <w:rPr>
          <w:rFonts w:ascii="Times New Roman"/>
          <w:b w:val="false"/>
          <w:i w:val="false"/>
          <w:color w:val="000000"/>
          <w:sz w:val="28"/>
        </w:rPr>
        <w:t>
      185. В помещениях, где ведутся работы с делящимися материалами в количествах, при которых возможно возникновение самопроизвольной цепной реакции деления, а также на ядерных реакторах и критических сборках и при других работах I класса, где радиационная обстановка при проведении работ может существенно изменяться, устанавливают приборы радиационного контроля со звуковыми и световыми сигнализирующими устройствами, а персонал обеспечивается аварийными дозиметрами.</w:t>
      </w:r>
    </w:p>
    <w:bookmarkEnd w:id="503"/>
    <w:bookmarkStart w:name="z511" w:id="504"/>
    <w:p>
      <w:pPr>
        <w:spacing w:after="0"/>
        <w:ind w:left="0"/>
        <w:jc w:val="both"/>
      </w:pPr>
      <w:r>
        <w:rPr>
          <w:rFonts w:ascii="Times New Roman"/>
          <w:b w:val="false"/>
          <w:i w:val="false"/>
          <w:color w:val="000000"/>
          <w:sz w:val="28"/>
        </w:rPr>
        <w:t xml:space="preserve">
      186. Результаты индивидуального контроля доз облучения персонала хранятся в течение 50 лет. При проведении индивидуального контроля ведется учет годовых эффективной и эквивалентных доз, эффективной дозы за пять последовательных лет, а также суммарной накопленной дозы за весь период профессиональной работы. Данные индивидуальных доз облучения персонала оформляются по форме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и предоставляются в территориальные подразделения согласно порядка ведения и заполнения формы № 1-ДОЗ и формы № 2-ДОЗ указанных в </w:t>
      </w:r>
      <w:r>
        <w:rPr>
          <w:rFonts w:ascii="Times New Roman"/>
          <w:b w:val="false"/>
          <w:i w:val="false"/>
          <w:color w:val="000000"/>
          <w:sz w:val="28"/>
        </w:rPr>
        <w:t>приложениях 15</w:t>
      </w:r>
      <w:r>
        <w:rPr>
          <w:rFonts w:ascii="Times New Roman"/>
          <w:b w:val="false"/>
          <w:i w:val="false"/>
          <w:color w:val="000000"/>
          <w:sz w:val="28"/>
        </w:rPr>
        <w:t xml:space="preserve"> к настоящим Санитарным правилам.</w:t>
      </w:r>
    </w:p>
    <w:bookmarkEnd w:id="504"/>
    <w:bookmarkStart w:name="z512" w:id="505"/>
    <w:p>
      <w:pPr>
        <w:spacing w:after="0"/>
        <w:ind w:left="0"/>
        <w:jc w:val="both"/>
      </w:pPr>
      <w:r>
        <w:rPr>
          <w:rFonts w:ascii="Times New Roman"/>
          <w:b w:val="false"/>
          <w:i w:val="false"/>
          <w:color w:val="000000"/>
          <w:sz w:val="28"/>
        </w:rPr>
        <w:t xml:space="preserve">
      187. Карточка учета индивидуальных доз внешнего облучения лиц, работающих с источниками излучения (далее – индивидуальная карточка персонала) должна быть заведена нанимателем на весь персонал, находящийся под индивидуальными дозиметрическими контролем. Форма индивидуальной карточки персонала приведена в </w:t>
      </w:r>
      <w:r>
        <w:rPr>
          <w:rFonts w:ascii="Times New Roman"/>
          <w:b w:val="false"/>
          <w:i w:val="false"/>
          <w:color w:val="000000"/>
          <w:sz w:val="28"/>
        </w:rPr>
        <w:t>приложении 16</w:t>
      </w:r>
      <w:r>
        <w:rPr>
          <w:rFonts w:ascii="Times New Roman"/>
          <w:b w:val="false"/>
          <w:i w:val="false"/>
          <w:color w:val="000000"/>
          <w:sz w:val="28"/>
        </w:rPr>
        <w:t xml:space="preserve"> к настоящим Санитарным правилам.</w:t>
      </w:r>
    </w:p>
    <w:bookmarkEnd w:id="505"/>
    <w:bookmarkStart w:name="z513" w:id="506"/>
    <w:p>
      <w:pPr>
        <w:spacing w:after="0"/>
        <w:ind w:left="0"/>
        <w:jc w:val="both"/>
      </w:pPr>
      <w:r>
        <w:rPr>
          <w:rFonts w:ascii="Times New Roman"/>
          <w:b w:val="false"/>
          <w:i w:val="false"/>
          <w:color w:val="000000"/>
          <w:sz w:val="28"/>
        </w:rPr>
        <w:t>
      Индивидуальная доза облучения регистрируется в журнале с последующим внесением в индивидуальную карточку персонала, а также в машинный носитель для создания базы данных на радиационных объектах.</w:t>
      </w:r>
    </w:p>
    <w:bookmarkEnd w:id="506"/>
    <w:bookmarkStart w:name="z514" w:id="507"/>
    <w:p>
      <w:pPr>
        <w:spacing w:after="0"/>
        <w:ind w:left="0"/>
        <w:jc w:val="both"/>
      </w:pPr>
      <w:r>
        <w:rPr>
          <w:rFonts w:ascii="Times New Roman"/>
          <w:b w:val="false"/>
          <w:i w:val="false"/>
          <w:color w:val="000000"/>
          <w:sz w:val="28"/>
        </w:rPr>
        <w:t>
      Копия индивидуальной карточки работника в случае его перехода в другую организацию, где проводится работа с источниками излучения, передается на новое место работы; в случае прекращения трудовых отношений выдается на руки сотруднику; оригинал хранится на прежнем месте работы.</w:t>
      </w:r>
    </w:p>
    <w:bookmarkEnd w:id="507"/>
    <w:bookmarkStart w:name="z515" w:id="508"/>
    <w:p>
      <w:pPr>
        <w:spacing w:after="0"/>
        <w:ind w:left="0"/>
        <w:jc w:val="both"/>
      </w:pPr>
      <w:r>
        <w:rPr>
          <w:rFonts w:ascii="Times New Roman"/>
          <w:b w:val="false"/>
          <w:i w:val="false"/>
          <w:color w:val="000000"/>
          <w:sz w:val="28"/>
        </w:rPr>
        <w:t>
      188. Лицам, командируемым для работ с источниками излучения, выдается заполненная копия индивидуальной карточки о полученных дозах облучения. Данные о дозах облучения прикомандированных лиц включаются в их индивидуальные карточки.</w:t>
      </w:r>
    </w:p>
    <w:bookmarkEnd w:id="508"/>
    <w:bookmarkStart w:name="z516" w:id="509"/>
    <w:p>
      <w:pPr>
        <w:spacing w:after="0"/>
        <w:ind w:left="0"/>
        <w:jc w:val="both"/>
      </w:pPr>
      <w:r>
        <w:rPr>
          <w:rFonts w:ascii="Times New Roman"/>
          <w:b w:val="false"/>
          <w:i w:val="false"/>
          <w:color w:val="000000"/>
          <w:sz w:val="28"/>
        </w:rPr>
        <w:t>
      189. На радиационных объектах, проводящих работы с техногенными источниками излучения, администрацией устанавливаются контрольные уровни.</w:t>
      </w:r>
    </w:p>
    <w:bookmarkEnd w:id="509"/>
    <w:bookmarkStart w:name="z517" w:id="510"/>
    <w:p>
      <w:pPr>
        <w:spacing w:after="0"/>
        <w:ind w:left="0"/>
        <w:jc w:val="both"/>
      </w:pPr>
      <w:r>
        <w:rPr>
          <w:rFonts w:ascii="Times New Roman"/>
          <w:b w:val="false"/>
          <w:i w:val="false"/>
          <w:color w:val="000000"/>
          <w:sz w:val="28"/>
        </w:rPr>
        <w:t>
      Перечень и числовые значения контрольных уровней определяются в соответствии с условиями работы.</w:t>
      </w:r>
    </w:p>
    <w:bookmarkEnd w:id="510"/>
    <w:bookmarkStart w:name="z518" w:id="511"/>
    <w:p>
      <w:pPr>
        <w:spacing w:after="0"/>
        <w:ind w:left="0"/>
        <w:jc w:val="both"/>
      </w:pPr>
      <w:r>
        <w:rPr>
          <w:rFonts w:ascii="Times New Roman"/>
          <w:b w:val="false"/>
          <w:i w:val="false"/>
          <w:color w:val="000000"/>
          <w:sz w:val="28"/>
        </w:rPr>
        <w:t>
      190. При установлении контрольных уровней следует исходить из принципа оптимизации с учетом:</w:t>
      </w:r>
    </w:p>
    <w:bookmarkEnd w:id="511"/>
    <w:bookmarkStart w:name="z519" w:id="512"/>
    <w:p>
      <w:pPr>
        <w:spacing w:after="0"/>
        <w:ind w:left="0"/>
        <w:jc w:val="both"/>
      </w:pPr>
      <w:r>
        <w:rPr>
          <w:rFonts w:ascii="Times New Roman"/>
          <w:b w:val="false"/>
          <w:i w:val="false"/>
          <w:color w:val="000000"/>
          <w:sz w:val="28"/>
        </w:rPr>
        <w:t>
      1) неравномерности радиационного воздействия во времени;</w:t>
      </w:r>
    </w:p>
    <w:bookmarkEnd w:id="512"/>
    <w:bookmarkStart w:name="z520" w:id="513"/>
    <w:p>
      <w:pPr>
        <w:spacing w:after="0"/>
        <w:ind w:left="0"/>
        <w:jc w:val="both"/>
      </w:pPr>
      <w:r>
        <w:rPr>
          <w:rFonts w:ascii="Times New Roman"/>
          <w:b w:val="false"/>
          <w:i w:val="false"/>
          <w:color w:val="000000"/>
          <w:sz w:val="28"/>
        </w:rPr>
        <w:t>
      2) целесообразности сохранения уже достигнутого уровня радиационного воздействия на данном объекте ниже допустимого;</w:t>
      </w:r>
    </w:p>
    <w:bookmarkEnd w:id="513"/>
    <w:bookmarkStart w:name="z521" w:id="514"/>
    <w:p>
      <w:pPr>
        <w:spacing w:after="0"/>
        <w:ind w:left="0"/>
        <w:jc w:val="both"/>
      </w:pPr>
      <w:r>
        <w:rPr>
          <w:rFonts w:ascii="Times New Roman"/>
          <w:b w:val="false"/>
          <w:i w:val="false"/>
          <w:color w:val="000000"/>
          <w:sz w:val="28"/>
        </w:rPr>
        <w:t>
      3) эффективности мероприятий по улучшению радиационной обстановки.</w:t>
      </w:r>
    </w:p>
    <w:bookmarkEnd w:id="514"/>
    <w:bookmarkStart w:name="z522" w:id="515"/>
    <w:p>
      <w:pPr>
        <w:spacing w:after="0"/>
        <w:ind w:left="0"/>
        <w:jc w:val="both"/>
      </w:pPr>
      <w:r>
        <w:rPr>
          <w:rFonts w:ascii="Times New Roman"/>
          <w:b w:val="false"/>
          <w:i w:val="false"/>
          <w:color w:val="000000"/>
          <w:sz w:val="28"/>
        </w:rPr>
        <w:t>
      При изменении характера работ перечень и числовые значения контрольных уровней подлежат уточнению. 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p>
    <w:bookmarkEnd w:id="515"/>
    <w:bookmarkStart w:name="z523" w:id="516"/>
    <w:p>
      <w:pPr>
        <w:spacing w:after="0"/>
        <w:ind w:left="0"/>
        <w:jc w:val="both"/>
      </w:pPr>
      <w:r>
        <w:rPr>
          <w:rFonts w:ascii="Times New Roman"/>
          <w:b w:val="false"/>
          <w:i w:val="false"/>
          <w:color w:val="000000"/>
          <w:sz w:val="28"/>
        </w:rPr>
        <w:t>
      191. Результаты радиационного контроля сопоставляются со значениями пределов доз и контрольными уровнями. При превышении контрольных уровней администрация радиационного объекта проводит анализ. О случаях превышения пределов доз для персонала, установленных в Гигиенических нормативах или квот облучения населения, администрация радиационного объекта информирует (в письменной форме) об этом территориальное подразделение.</w:t>
      </w:r>
    </w:p>
    <w:bookmarkEnd w:id="516"/>
    <w:bookmarkStart w:name="z524" w:id="517"/>
    <w:p>
      <w:pPr>
        <w:spacing w:after="0"/>
        <w:ind w:left="0"/>
        <w:jc w:val="left"/>
      </w:pPr>
      <w:r>
        <w:rPr>
          <w:rFonts w:ascii="Times New Roman"/>
          <w:b/>
          <w:i w:val="false"/>
          <w:color w:val="000000"/>
        </w:rPr>
        <w:t xml:space="preserve"> Параграф 12. Требования к применению средств индивидуальной защиты и личной гигиены</w:t>
      </w:r>
    </w:p>
    <w:bookmarkEnd w:id="517"/>
    <w:bookmarkStart w:name="z525" w:id="518"/>
    <w:p>
      <w:pPr>
        <w:spacing w:after="0"/>
        <w:ind w:left="0"/>
        <w:jc w:val="both"/>
      </w:pPr>
      <w:r>
        <w:rPr>
          <w:rFonts w:ascii="Times New Roman"/>
          <w:b w:val="false"/>
          <w:i w:val="false"/>
          <w:color w:val="000000"/>
          <w:sz w:val="28"/>
        </w:rPr>
        <w:t>
      192. Все работающие с источниками излучения или посещающие участки, где производятся такие работы, должны обеспечиваться средствами индивидуальной защиты в соответствии с видом и классом работ.</w:t>
      </w:r>
    </w:p>
    <w:bookmarkEnd w:id="518"/>
    <w:bookmarkStart w:name="z526" w:id="519"/>
    <w:p>
      <w:pPr>
        <w:spacing w:after="0"/>
        <w:ind w:left="0"/>
        <w:jc w:val="both"/>
      </w:pPr>
      <w:r>
        <w:rPr>
          <w:rFonts w:ascii="Times New Roman"/>
          <w:b w:val="false"/>
          <w:i w:val="false"/>
          <w:color w:val="000000"/>
          <w:sz w:val="28"/>
        </w:rPr>
        <w:t>
      193. При работах с радиоактивными веществами в открытом виде I класса и при отдельных работах II класса персонал снабжается комплектом основных средств индивидуальной защиты, а также дополнительными средствами защиты в зависимости от уровня и характера возможного радиоактивного загрязнения.</w:t>
      </w:r>
    </w:p>
    <w:bookmarkEnd w:id="519"/>
    <w:bookmarkStart w:name="z527" w:id="520"/>
    <w:p>
      <w:pPr>
        <w:spacing w:after="0"/>
        <w:ind w:left="0"/>
        <w:jc w:val="both"/>
      </w:pPr>
      <w:r>
        <w:rPr>
          <w:rFonts w:ascii="Times New Roman"/>
          <w:b w:val="false"/>
          <w:i w:val="false"/>
          <w:color w:val="000000"/>
          <w:sz w:val="28"/>
        </w:rPr>
        <w:t>
      Основной комплект средств индивидуальной защиты включает: специальное белье и обувь, носки, комбинезон или костюм (куртка, брюки), шапочку или шлем, перчатки, полотенца и носовые платки одноразовые, средства защиты органов дыхания (в зависимости от загрязнения воздуха).</w:t>
      </w:r>
    </w:p>
    <w:bookmarkEnd w:id="520"/>
    <w:bookmarkStart w:name="z528" w:id="521"/>
    <w:p>
      <w:pPr>
        <w:spacing w:after="0"/>
        <w:ind w:left="0"/>
        <w:jc w:val="both"/>
      </w:pPr>
      <w:r>
        <w:rPr>
          <w:rFonts w:ascii="Times New Roman"/>
          <w:b w:val="false"/>
          <w:i w:val="false"/>
          <w:color w:val="000000"/>
          <w:sz w:val="28"/>
        </w:rPr>
        <w:t>
      При работах II класса и при отдельных работах III класса персонал обеспечивается халатами, шапочками, перчатками, легкой обувью и при необходимости средствами защиты органов дыхания.</w:t>
      </w:r>
    </w:p>
    <w:bookmarkEnd w:id="521"/>
    <w:bookmarkStart w:name="z529" w:id="522"/>
    <w:p>
      <w:pPr>
        <w:spacing w:after="0"/>
        <w:ind w:left="0"/>
        <w:jc w:val="both"/>
      </w:pPr>
      <w:r>
        <w:rPr>
          <w:rFonts w:ascii="Times New Roman"/>
          <w:b w:val="false"/>
          <w:i w:val="false"/>
          <w:color w:val="000000"/>
          <w:sz w:val="28"/>
        </w:rPr>
        <w:t>
      194. Средства индивидуальной защиты для работ с радиоактивными веществами изготавливаются из хорошо дезактивируемых материалов, либо используются одноразовые.</w:t>
      </w:r>
    </w:p>
    <w:bookmarkEnd w:id="522"/>
    <w:bookmarkStart w:name="z530" w:id="523"/>
    <w:p>
      <w:pPr>
        <w:spacing w:after="0"/>
        <w:ind w:left="0"/>
        <w:jc w:val="both"/>
      </w:pPr>
      <w:r>
        <w:rPr>
          <w:rFonts w:ascii="Times New Roman"/>
          <w:b w:val="false"/>
          <w:i w:val="false"/>
          <w:color w:val="000000"/>
          <w:sz w:val="28"/>
        </w:rPr>
        <w:t>
      195.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имеют дополнительно спецодежду из пленочных материалов или материалов с полимерным покрытием: фартуки, нарукавники, куртки, брюки, резиновую или пластиковую специальную обувь.</w:t>
      </w:r>
    </w:p>
    <w:bookmarkEnd w:id="523"/>
    <w:bookmarkStart w:name="z531" w:id="524"/>
    <w:p>
      <w:pPr>
        <w:spacing w:after="0"/>
        <w:ind w:left="0"/>
        <w:jc w:val="both"/>
      </w:pPr>
      <w:r>
        <w:rPr>
          <w:rFonts w:ascii="Times New Roman"/>
          <w:b w:val="false"/>
          <w:i w:val="false"/>
          <w:color w:val="000000"/>
          <w:sz w:val="28"/>
        </w:rPr>
        <w:t>
      196. Персонал, выполняющий работы по сварке или резке металла, загрязненного радионуклидами, снабжается специальными средствами индивидуальной защиты из искростойких, хорошо дезактивируемых материалов.</w:t>
      </w:r>
    </w:p>
    <w:bookmarkEnd w:id="524"/>
    <w:bookmarkStart w:name="z532" w:id="525"/>
    <w:p>
      <w:pPr>
        <w:spacing w:after="0"/>
        <w:ind w:left="0"/>
        <w:jc w:val="both"/>
      </w:pPr>
      <w:r>
        <w:rPr>
          <w:rFonts w:ascii="Times New Roman"/>
          <w:b w:val="false"/>
          <w:i w:val="false"/>
          <w:color w:val="000000"/>
          <w:sz w:val="28"/>
        </w:rPr>
        <w:t>
      197. Средства защиты органов дыхания (фильтрующие или изолирующие) применяются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bookmarkEnd w:id="525"/>
    <w:bookmarkStart w:name="z533" w:id="526"/>
    <w:p>
      <w:pPr>
        <w:spacing w:after="0"/>
        <w:ind w:left="0"/>
        <w:jc w:val="both"/>
      </w:pPr>
      <w:r>
        <w:rPr>
          <w:rFonts w:ascii="Times New Roman"/>
          <w:b w:val="false"/>
          <w:i w:val="false"/>
          <w:color w:val="000000"/>
          <w:sz w:val="28"/>
        </w:rPr>
        <w:t>
      198.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применяются изолирующие защитные средства (пневмокостюмы, пневмошлемы, а в отдельных случаях – автономные изолирующие аппараты).</w:t>
      </w:r>
    </w:p>
    <w:bookmarkEnd w:id="526"/>
    <w:bookmarkStart w:name="z534" w:id="527"/>
    <w:p>
      <w:pPr>
        <w:spacing w:after="0"/>
        <w:ind w:left="0"/>
        <w:jc w:val="both"/>
      </w:pPr>
      <w:r>
        <w:rPr>
          <w:rFonts w:ascii="Times New Roman"/>
          <w:b w:val="false"/>
          <w:i w:val="false"/>
          <w:color w:val="000000"/>
          <w:sz w:val="28"/>
        </w:rPr>
        <w:t>
      199. На радиационных объектах, где имеется вероятность радиоактивного загрязнения кожных покровов, используются в качестве средств дезактивации моющие средства.</w:t>
      </w:r>
    </w:p>
    <w:bookmarkEnd w:id="527"/>
    <w:bookmarkStart w:name="z535" w:id="528"/>
    <w:p>
      <w:pPr>
        <w:spacing w:after="0"/>
        <w:ind w:left="0"/>
        <w:jc w:val="both"/>
      </w:pPr>
      <w:r>
        <w:rPr>
          <w:rFonts w:ascii="Times New Roman"/>
          <w:b w:val="false"/>
          <w:i w:val="false"/>
          <w:color w:val="000000"/>
          <w:sz w:val="28"/>
        </w:rPr>
        <w:t>
      200. При переходах из помещений для работ более высокого класса в помещения для работ более низкого класса контролируются уровни радиоактивного загрязнения средств индивидуальной защиты. При переходе из второй в третью зону дополнительные средства индивидуальной защиты снимаются.</w:t>
      </w:r>
    </w:p>
    <w:bookmarkEnd w:id="528"/>
    <w:bookmarkStart w:name="z536" w:id="529"/>
    <w:p>
      <w:pPr>
        <w:spacing w:after="0"/>
        <w:ind w:left="0"/>
        <w:jc w:val="both"/>
      </w:pPr>
      <w:r>
        <w:rPr>
          <w:rFonts w:ascii="Times New Roman"/>
          <w:b w:val="false"/>
          <w:i w:val="false"/>
          <w:color w:val="000000"/>
          <w:sz w:val="28"/>
        </w:rPr>
        <w:t>
      201. Спецодежду и белье, загрязненные выше допустимых уровней направляют на дезактивацию в специальную прачечную. Смена основной спецодежды и белья осуществляется персоналом не реже одного раза в семь дней.</w:t>
      </w:r>
    </w:p>
    <w:bookmarkEnd w:id="529"/>
    <w:bookmarkStart w:name="z537" w:id="530"/>
    <w:p>
      <w:pPr>
        <w:spacing w:after="0"/>
        <w:ind w:left="0"/>
        <w:jc w:val="both"/>
      </w:pPr>
      <w:r>
        <w:rPr>
          <w:rFonts w:ascii="Times New Roman"/>
          <w:b w:val="false"/>
          <w:i w:val="false"/>
          <w:color w:val="000000"/>
          <w:sz w:val="28"/>
        </w:rPr>
        <w:t>
      Дополнительные средства индивидуальной защиты (пленочные, резиновые, с полимерным покрытием) после каждого использования подвергают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направляют на дезактивацию в специальную прачечную.</w:t>
      </w:r>
    </w:p>
    <w:bookmarkEnd w:id="530"/>
    <w:bookmarkStart w:name="z538" w:id="531"/>
    <w:p>
      <w:pPr>
        <w:spacing w:after="0"/>
        <w:ind w:left="0"/>
        <w:jc w:val="both"/>
      </w:pPr>
      <w:r>
        <w:rPr>
          <w:rFonts w:ascii="Times New Roman"/>
          <w:b w:val="false"/>
          <w:i w:val="false"/>
          <w:color w:val="000000"/>
          <w:sz w:val="28"/>
        </w:rPr>
        <w:t>
      202. В случае обнаружения загрязнения личная одежда и обувь подлежит дезактивации под контролем службы радиационной безопасности, а при невозможности ее очистки захоронению.</w:t>
      </w:r>
    </w:p>
    <w:bookmarkEnd w:id="531"/>
    <w:bookmarkStart w:name="z539" w:id="532"/>
    <w:p>
      <w:pPr>
        <w:spacing w:after="0"/>
        <w:ind w:left="0"/>
        <w:jc w:val="both"/>
      </w:pPr>
      <w:r>
        <w:rPr>
          <w:rFonts w:ascii="Times New Roman"/>
          <w:b w:val="false"/>
          <w:i w:val="false"/>
          <w:color w:val="000000"/>
          <w:sz w:val="28"/>
        </w:rPr>
        <w:t>
      203. В помещениях для работы с радиоактивными веществами в открытом виде не допускается:</w:t>
      </w:r>
    </w:p>
    <w:bookmarkEnd w:id="532"/>
    <w:bookmarkStart w:name="z540" w:id="533"/>
    <w:p>
      <w:pPr>
        <w:spacing w:after="0"/>
        <w:ind w:left="0"/>
        <w:jc w:val="both"/>
      </w:pPr>
      <w:r>
        <w:rPr>
          <w:rFonts w:ascii="Times New Roman"/>
          <w:b w:val="false"/>
          <w:i w:val="false"/>
          <w:color w:val="000000"/>
          <w:sz w:val="28"/>
        </w:rPr>
        <w:t>
      1) пребывание сотрудников без необходимых средств индивидуальной защиты;</w:t>
      </w:r>
    </w:p>
    <w:bookmarkEnd w:id="533"/>
    <w:bookmarkStart w:name="z541" w:id="534"/>
    <w:p>
      <w:pPr>
        <w:spacing w:after="0"/>
        <w:ind w:left="0"/>
        <w:jc w:val="both"/>
      </w:pPr>
      <w:r>
        <w:rPr>
          <w:rFonts w:ascii="Times New Roman"/>
          <w:b w:val="false"/>
          <w:i w:val="false"/>
          <w:color w:val="000000"/>
          <w:sz w:val="28"/>
        </w:rPr>
        <w:t>
      2) прием пищи, курение, пользование косметическими принадлежностями, украшениями;</w:t>
      </w:r>
    </w:p>
    <w:bookmarkEnd w:id="534"/>
    <w:bookmarkStart w:name="z542" w:id="535"/>
    <w:p>
      <w:pPr>
        <w:spacing w:after="0"/>
        <w:ind w:left="0"/>
        <w:jc w:val="both"/>
      </w:pPr>
      <w:r>
        <w:rPr>
          <w:rFonts w:ascii="Times New Roman"/>
          <w:b w:val="false"/>
          <w:i w:val="false"/>
          <w:color w:val="000000"/>
          <w:sz w:val="28"/>
        </w:rPr>
        <w:t>
      3) хранение пищевых продуктов, табачных изделий, домашней одежды, косметических принадлежностей и других предметов, не имеющих отношения к работе.</w:t>
      </w:r>
    </w:p>
    <w:bookmarkEnd w:id="535"/>
    <w:bookmarkStart w:name="z543" w:id="536"/>
    <w:p>
      <w:pPr>
        <w:spacing w:after="0"/>
        <w:ind w:left="0"/>
        <w:jc w:val="both"/>
      </w:pPr>
      <w:r>
        <w:rPr>
          <w:rFonts w:ascii="Times New Roman"/>
          <w:b w:val="false"/>
          <w:i w:val="false"/>
          <w:color w:val="000000"/>
          <w:sz w:val="28"/>
        </w:rPr>
        <w:t>
      204. Для приема пищи предусматривается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bookmarkEnd w:id="536"/>
    <w:bookmarkStart w:name="z544" w:id="537"/>
    <w:p>
      <w:pPr>
        <w:spacing w:after="0"/>
        <w:ind w:left="0"/>
        <w:jc w:val="both"/>
      </w:pPr>
      <w:r>
        <w:rPr>
          <w:rFonts w:ascii="Times New Roman"/>
          <w:b w:val="false"/>
          <w:i w:val="false"/>
          <w:color w:val="000000"/>
          <w:sz w:val="28"/>
        </w:rPr>
        <w:t>
      В помещениях для приема пищи не допускается нахождение лиц в рабочей специальной одежде.</w:t>
      </w:r>
    </w:p>
    <w:bookmarkEnd w:id="537"/>
    <w:bookmarkStart w:name="z545" w:id="538"/>
    <w:p>
      <w:pPr>
        <w:spacing w:after="0"/>
        <w:ind w:left="0"/>
        <w:jc w:val="both"/>
      </w:pPr>
      <w:r>
        <w:rPr>
          <w:rFonts w:ascii="Times New Roman"/>
          <w:b w:val="false"/>
          <w:i w:val="false"/>
          <w:color w:val="000000"/>
          <w:sz w:val="28"/>
        </w:rPr>
        <w:t>
      205. При выходе из помещений, где проводились работы с радиоактивными веществами, проводится контроль радиоактивного загрязнения спецодежды и других средств индивидуальной защиты, при выявлении радиоактивного загрязнения спецодежда и средства индивидуальной защиты направляются на дезактивацию.</w:t>
      </w:r>
    </w:p>
    <w:bookmarkEnd w:id="538"/>
    <w:bookmarkStart w:name="z546" w:id="539"/>
    <w:p>
      <w:pPr>
        <w:spacing w:after="0"/>
        <w:ind w:left="0"/>
        <w:jc w:val="left"/>
      </w:pPr>
      <w:r>
        <w:rPr>
          <w:rFonts w:ascii="Times New Roman"/>
          <w:b/>
          <w:i w:val="false"/>
          <w:color w:val="000000"/>
        </w:rPr>
        <w:t xml:space="preserve"> Глава 3. Санитарно-эпидемиологические требования к обеспечению радиационной безопасности при медицинском облучении</w:t>
      </w:r>
    </w:p>
    <w:bookmarkEnd w:id="539"/>
    <w:bookmarkStart w:name="z547" w:id="540"/>
    <w:p>
      <w:pPr>
        <w:spacing w:after="0"/>
        <w:ind w:left="0"/>
        <w:jc w:val="both"/>
      </w:pPr>
      <w:r>
        <w:rPr>
          <w:rFonts w:ascii="Times New Roman"/>
          <w:b w:val="false"/>
          <w:i w:val="false"/>
          <w:color w:val="000000"/>
          <w:sz w:val="28"/>
        </w:rPr>
        <w:t>
      206. Радиационная безопасность пациентов и населения обеспечивается при всех видах облучения (профилактического, диагностического, лечебного и исследовательского) пациентов в результате медицинского обследования или лечения (далее – медицинское облучение) путем достижения максимальной пользы от рентгенорадиологических процедур и минимизации радиационного ущерба.</w:t>
      </w:r>
    </w:p>
    <w:bookmarkEnd w:id="540"/>
    <w:bookmarkStart w:name="z548" w:id="541"/>
    <w:p>
      <w:pPr>
        <w:spacing w:after="0"/>
        <w:ind w:left="0"/>
        <w:jc w:val="both"/>
      </w:pPr>
      <w:r>
        <w:rPr>
          <w:rFonts w:ascii="Times New Roman"/>
          <w:b w:val="false"/>
          <w:i w:val="false"/>
          <w:color w:val="000000"/>
          <w:sz w:val="28"/>
        </w:rPr>
        <w:t>
      207. Медицинское облучение пациентов с целью получения диагностической информации или терапевтического эффекта проводится по назначению врача и с согласия пациента. Окончательное решение о проведении соответствующей процедуры принимает врач-рентгенолог или врач-радиолог.</w:t>
      </w:r>
    </w:p>
    <w:bookmarkEnd w:id="541"/>
    <w:bookmarkStart w:name="z549" w:id="542"/>
    <w:p>
      <w:pPr>
        <w:spacing w:after="0"/>
        <w:ind w:left="0"/>
        <w:jc w:val="both"/>
      </w:pPr>
      <w:r>
        <w:rPr>
          <w:rFonts w:ascii="Times New Roman"/>
          <w:b w:val="false"/>
          <w:i w:val="false"/>
          <w:color w:val="000000"/>
          <w:sz w:val="28"/>
        </w:rPr>
        <w:t>
      208. Медицинское диагностическое облучение осуществляется по медицинским показаниям в тех случаях, когда отсутствуют или нельзя применить, или недостаточно информативны другие альтернативные методы диагностики.</w:t>
      </w:r>
    </w:p>
    <w:bookmarkEnd w:id="542"/>
    <w:bookmarkStart w:name="z550" w:id="543"/>
    <w:p>
      <w:pPr>
        <w:spacing w:after="0"/>
        <w:ind w:left="0"/>
        <w:jc w:val="both"/>
      </w:pPr>
      <w:r>
        <w:rPr>
          <w:rFonts w:ascii="Times New Roman"/>
          <w:b w:val="false"/>
          <w:i w:val="false"/>
          <w:color w:val="000000"/>
          <w:sz w:val="28"/>
        </w:rPr>
        <w:t>
      209. Методики лучевой диагностики и терапии утверждаются уполномоченным органом в сфере здравоохранения и отражают оптимальные режимы выполнения процедур и допустимые уровни облучения пациента.</w:t>
      </w:r>
    </w:p>
    <w:bookmarkEnd w:id="543"/>
    <w:bookmarkStart w:name="z551" w:id="544"/>
    <w:p>
      <w:pPr>
        <w:spacing w:after="0"/>
        <w:ind w:left="0"/>
        <w:jc w:val="both"/>
      </w:pPr>
      <w:r>
        <w:rPr>
          <w:rFonts w:ascii="Times New Roman"/>
          <w:b w:val="false"/>
          <w:i w:val="false"/>
          <w:color w:val="000000"/>
          <w:sz w:val="28"/>
        </w:rPr>
        <w:t>
      210. Регламентами обеспечивается отсутствие детерминированных лучевых эффектов при проведении всех видов рентгенорадиологических диагностических исследований.</w:t>
      </w:r>
    </w:p>
    <w:bookmarkEnd w:id="544"/>
    <w:bookmarkStart w:name="z552" w:id="545"/>
    <w:p>
      <w:pPr>
        <w:spacing w:after="0"/>
        <w:ind w:left="0"/>
        <w:jc w:val="both"/>
      </w:pPr>
      <w:r>
        <w:rPr>
          <w:rFonts w:ascii="Times New Roman"/>
          <w:b w:val="false"/>
          <w:i w:val="false"/>
          <w:color w:val="000000"/>
          <w:sz w:val="28"/>
        </w:rPr>
        <w:t>
      211. Облучение людей с целью получения научной медицинской информации осуществляется при письменном согласии обследуемых после представления им сведений о возможных последствиях облучения.</w:t>
      </w:r>
    </w:p>
    <w:bookmarkEnd w:id="545"/>
    <w:bookmarkStart w:name="z553" w:id="546"/>
    <w:p>
      <w:pPr>
        <w:spacing w:after="0"/>
        <w:ind w:left="0"/>
        <w:jc w:val="both"/>
      </w:pPr>
      <w:r>
        <w:rPr>
          <w:rFonts w:ascii="Times New Roman"/>
          <w:b w:val="false"/>
          <w:i w:val="false"/>
          <w:color w:val="000000"/>
          <w:sz w:val="28"/>
        </w:rPr>
        <w:t>
      212. При проведении лучевой терапии учитывается расположение патологического очага с целью снижения риска лучевых осложнений.</w:t>
      </w:r>
    </w:p>
    <w:bookmarkEnd w:id="546"/>
    <w:bookmarkStart w:name="z554" w:id="547"/>
    <w:p>
      <w:pPr>
        <w:spacing w:after="0"/>
        <w:ind w:left="0"/>
        <w:jc w:val="both"/>
      </w:pPr>
      <w:r>
        <w:rPr>
          <w:rFonts w:ascii="Times New Roman"/>
          <w:b w:val="false"/>
          <w:i w:val="false"/>
          <w:color w:val="000000"/>
          <w:sz w:val="28"/>
        </w:rPr>
        <w:t>
      213. Для рентгенорадиологических медицинских исследований и лучевой терапии используется аппаратура, включенная в государственный реестр лекарственных средств, изделий медицинского назначения и медицинской техники.</w:t>
      </w:r>
    </w:p>
    <w:bookmarkEnd w:id="547"/>
    <w:bookmarkStart w:name="z555" w:id="548"/>
    <w:p>
      <w:pPr>
        <w:spacing w:after="0"/>
        <w:ind w:left="0"/>
        <w:jc w:val="both"/>
      </w:pPr>
      <w:r>
        <w:rPr>
          <w:rFonts w:ascii="Times New Roman"/>
          <w:b w:val="false"/>
          <w:i w:val="false"/>
          <w:color w:val="000000"/>
          <w:sz w:val="28"/>
        </w:rPr>
        <w:t>
      214. Отделения (подразделения) лучевой терапии и диагностики используют при выполнении лечебно-диагностических процедур передвижные и индивидуальные средства радиационной защиты пациента и персонала.</w:t>
      </w:r>
    </w:p>
    <w:bookmarkEnd w:id="548"/>
    <w:bookmarkStart w:name="z556" w:id="549"/>
    <w:p>
      <w:pPr>
        <w:spacing w:after="0"/>
        <w:ind w:left="0"/>
        <w:jc w:val="both"/>
      </w:pPr>
      <w:r>
        <w:rPr>
          <w:rFonts w:ascii="Times New Roman"/>
          <w:b w:val="false"/>
          <w:i w:val="false"/>
          <w:color w:val="000000"/>
          <w:sz w:val="28"/>
        </w:rPr>
        <w:t>
      215. Медицинский персонал, занимающийся рентгенорадиологической диагностикой и терапией, осуществляет защиту пациентов, поддерживая на возможном низком уровне дозы облучения.</w:t>
      </w:r>
    </w:p>
    <w:bookmarkEnd w:id="549"/>
    <w:bookmarkStart w:name="z557" w:id="550"/>
    <w:p>
      <w:pPr>
        <w:spacing w:after="0"/>
        <w:ind w:left="0"/>
        <w:jc w:val="both"/>
      </w:pPr>
      <w:r>
        <w:rPr>
          <w:rFonts w:ascii="Times New Roman"/>
          <w:b w:val="false"/>
          <w:i w:val="false"/>
          <w:color w:val="000000"/>
          <w:sz w:val="28"/>
        </w:rPr>
        <w:t>
      216. Дозы облучения пациента от проведения каждого рентгенорадиологического исследования и процедур лучевой терапии вносятся в персональный лист учета доз медицинского облучения, являющийся приложением к его амбулаторной карте, а также при наличии медицинских информационных систем дозы облучения формируется в электронном формате.</w:t>
      </w:r>
    </w:p>
    <w:bookmarkEnd w:id="550"/>
    <w:bookmarkStart w:name="z558" w:id="551"/>
    <w:p>
      <w:pPr>
        <w:spacing w:after="0"/>
        <w:ind w:left="0"/>
        <w:jc w:val="both"/>
      </w:pPr>
      <w:r>
        <w:rPr>
          <w:rFonts w:ascii="Times New Roman"/>
          <w:b w:val="false"/>
          <w:i w:val="false"/>
          <w:color w:val="000000"/>
          <w:sz w:val="28"/>
        </w:rPr>
        <w:t>
      217. При достижении накопленной дозы медицинского диагностического облучения пациента 0,5 Зв принимаются меры по дальнейшему ограничению его облучения, если лучевые процедуры не диктуются жизненными показаниями.</w:t>
      </w:r>
    </w:p>
    <w:bookmarkEnd w:id="551"/>
    <w:bookmarkStart w:name="z559" w:id="552"/>
    <w:p>
      <w:pPr>
        <w:spacing w:after="0"/>
        <w:ind w:left="0"/>
        <w:jc w:val="both"/>
      </w:pPr>
      <w:r>
        <w:rPr>
          <w:rFonts w:ascii="Times New Roman"/>
          <w:b w:val="false"/>
          <w:i w:val="false"/>
          <w:color w:val="000000"/>
          <w:sz w:val="28"/>
        </w:rPr>
        <w:t>
      218. По требованию пациента ему предоставляется информация об ожидаемой или полученной дозе облучения и о возможных последствиях от проведения рентгенорадиологических процедур.</w:t>
      </w:r>
    </w:p>
    <w:bookmarkEnd w:id="552"/>
    <w:bookmarkStart w:name="z560" w:id="553"/>
    <w:p>
      <w:pPr>
        <w:spacing w:after="0"/>
        <w:ind w:left="0"/>
        <w:jc w:val="both"/>
      </w:pPr>
      <w:r>
        <w:rPr>
          <w:rFonts w:ascii="Times New Roman"/>
          <w:b w:val="false"/>
          <w:i w:val="false"/>
          <w:color w:val="000000"/>
          <w:sz w:val="28"/>
        </w:rPr>
        <w:t>
      219. Медицинскому персоналу не допускается увеличивать облучение пациента в целях сокращения собственного облучения в процессе его работы с техногенными источниками излучения (далее – профессиональное облучение).</w:t>
      </w:r>
    </w:p>
    <w:bookmarkEnd w:id="553"/>
    <w:bookmarkStart w:name="z561" w:id="554"/>
    <w:p>
      <w:pPr>
        <w:spacing w:after="0"/>
        <w:ind w:left="0"/>
        <w:jc w:val="both"/>
      </w:pPr>
      <w:r>
        <w:rPr>
          <w:rFonts w:ascii="Times New Roman"/>
          <w:b w:val="false"/>
          <w:i w:val="false"/>
          <w:color w:val="000000"/>
          <w:sz w:val="28"/>
        </w:rPr>
        <w:t>
      220. При введении пациенту радиофармацевтического препарата с терапевтической целью врач рекомендует ему временное воздержание от воспроизводства потомства.</w:t>
      </w:r>
    </w:p>
    <w:bookmarkEnd w:id="554"/>
    <w:bookmarkStart w:name="z562" w:id="555"/>
    <w:p>
      <w:pPr>
        <w:spacing w:after="0"/>
        <w:ind w:left="0"/>
        <w:jc w:val="both"/>
      </w:pPr>
      <w:r>
        <w:rPr>
          <w:rFonts w:ascii="Times New Roman"/>
          <w:b w:val="false"/>
          <w:i w:val="false"/>
          <w:color w:val="000000"/>
          <w:sz w:val="28"/>
        </w:rPr>
        <w:t>
      221. Введение радиофармацевтических средств с целью диагностики и терапии беременным женщинам не допускается.</w:t>
      </w:r>
    </w:p>
    <w:bookmarkEnd w:id="555"/>
    <w:bookmarkStart w:name="z563" w:id="556"/>
    <w:p>
      <w:pPr>
        <w:spacing w:after="0"/>
        <w:ind w:left="0"/>
        <w:jc w:val="both"/>
      </w:pPr>
      <w:r>
        <w:rPr>
          <w:rFonts w:ascii="Times New Roman"/>
          <w:b w:val="false"/>
          <w:i w:val="false"/>
          <w:color w:val="000000"/>
          <w:sz w:val="28"/>
        </w:rPr>
        <w:t>
      222. При введении с целью диагностики или терапии радиофармацевтических препаратов кормящим матерям кормление ребенка грудью временно приостанавливается.</w:t>
      </w:r>
    </w:p>
    <w:bookmarkEnd w:id="556"/>
    <w:bookmarkStart w:name="z564" w:id="557"/>
    <w:p>
      <w:pPr>
        <w:spacing w:after="0"/>
        <w:ind w:left="0"/>
        <w:jc w:val="left"/>
      </w:pPr>
      <w:r>
        <w:rPr>
          <w:rFonts w:ascii="Times New Roman"/>
          <w:b/>
          <w:i w:val="false"/>
          <w:color w:val="000000"/>
        </w:rPr>
        <w:t xml:space="preserve"> Глава 4. Санитарно-эпидемиологические требования к обеспечению радиационной безопасности при воздействии природных источников излучения</w:t>
      </w:r>
    </w:p>
    <w:bookmarkEnd w:id="557"/>
    <w:bookmarkStart w:name="z565" w:id="558"/>
    <w:p>
      <w:pPr>
        <w:spacing w:after="0"/>
        <w:ind w:left="0"/>
        <w:jc w:val="both"/>
      </w:pPr>
      <w:r>
        <w:rPr>
          <w:rFonts w:ascii="Times New Roman"/>
          <w:b w:val="false"/>
          <w:i w:val="false"/>
          <w:color w:val="000000"/>
          <w:sz w:val="28"/>
        </w:rPr>
        <w:t>
      223.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объектам, в которых облучение работников превышает 1 мЗв/год (объекты, осуществляющие работы в подземных условиях, добывающие и перерабатывающие минеральное и органическое сырье с повышенным содержанием природных радионуклидов и другие).</w:t>
      </w:r>
    </w:p>
    <w:bookmarkEnd w:id="558"/>
    <w:bookmarkStart w:name="z566" w:id="559"/>
    <w:p>
      <w:pPr>
        <w:spacing w:after="0"/>
        <w:ind w:left="0"/>
        <w:jc w:val="both"/>
      </w:pPr>
      <w:r>
        <w:rPr>
          <w:rFonts w:ascii="Times New Roman"/>
          <w:b w:val="false"/>
          <w:i w:val="false"/>
          <w:color w:val="000000"/>
          <w:sz w:val="28"/>
        </w:rPr>
        <w:t>
      В проектной документации не урановых рудников и других подземных сооружений отражаются вопросы радиационной безопасности.</w:t>
      </w:r>
    </w:p>
    <w:bookmarkEnd w:id="559"/>
    <w:bookmarkStart w:name="z567" w:id="560"/>
    <w:p>
      <w:pPr>
        <w:spacing w:after="0"/>
        <w:ind w:left="0"/>
        <w:jc w:val="both"/>
      </w:pPr>
      <w:r>
        <w:rPr>
          <w:rFonts w:ascii="Times New Roman"/>
          <w:b w:val="false"/>
          <w:i w:val="false"/>
          <w:color w:val="000000"/>
          <w:sz w:val="28"/>
        </w:rPr>
        <w:t>
      224. Объекты, добывающие и перерабатывающие руды с целью извлечения из них природных радионуклидов (урана, радия, тория), а также объекты, использующие эти радионуклиды, относятся к объектам, проводящим работы с техногенными источниками.</w:t>
      </w:r>
    </w:p>
    <w:bookmarkEnd w:id="560"/>
    <w:bookmarkStart w:name="z568" w:id="561"/>
    <w:p>
      <w:pPr>
        <w:spacing w:after="0"/>
        <w:ind w:left="0"/>
        <w:jc w:val="both"/>
      </w:pPr>
      <w:r>
        <w:rPr>
          <w:rFonts w:ascii="Times New Roman"/>
          <w:b w:val="false"/>
          <w:i w:val="false"/>
          <w:color w:val="000000"/>
          <w:sz w:val="28"/>
        </w:rPr>
        <w:t>
      225. Для строительства зданий производственного назначения выбирают участки территории, на которых гамма-фон не превышает 0,6 мкЗв/ч, где плотность потока радона с поверхности грунта не превышает 250 миллибеккерель на квадратный метр в секунду (далее мБк/(м2*с). При проектировании строительства здания на участке с плотностью потока радона с поверхности грунта более 250 мБк/(м2*с) в проекте здания предусматривается система защиты от радона.</w:t>
      </w:r>
    </w:p>
    <w:bookmarkEnd w:id="561"/>
    <w:bookmarkStart w:name="z569" w:id="562"/>
    <w:p>
      <w:pPr>
        <w:spacing w:after="0"/>
        <w:ind w:left="0"/>
        <w:jc w:val="both"/>
      </w:pPr>
      <w:r>
        <w:rPr>
          <w:rFonts w:ascii="Times New Roman"/>
          <w:b w:val="false"/>
          <w:i w:val="false"/>
          <w:color w:val="000000"/>
          <w:sz w:val="28"/>
        </w:rPr>
        <w:t>
      226. На объектах, где не проводятся работы с техногенными источниками излучения, уровни природного облучения работников в производственных условиях не должны превышать значений, приведенных в Гигиенических нормативах.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администрация объекта устанавливает контрольные уровни радиационного воздействия.</w:t>
      </w:r>
    </w:p>
    <w:bookmarkEnd w:id="562"/>
    <w:bookmarkStart w:name="z570" w:id="563"/>
    <w:p>
      <w:pPr>
        <w:spacing w:after="0"/>
        <w:ind w:left="0"/>
        <w:jc w:val="both"/>
      </w:pPr>
      <w:r>
        <w:rPr>
          <w:rFonts w:ascii="Times New Roman"/>
          <w:b w:val="false"/>
          <w:i w:val="false"/>
          <w:color w:val="000000"/>
          <w:sz w:val="28"/>
        </w:rPr>
        <w:t>
      227. Для составления перечня действующих объектов, цехов или отдельных рабочих мест, на которых будет осуществляться контроль радиационной обстановки, обусловленной природными источниками излучения, проводиться их первичное обследование.</w:t>
      </w:r>
    </w:p>
    <w:bookmarkEnd w:id="563"/>
    <w:bookmarkStart w:name="z571" w:id="564"/>
    <w:p>
      <w:pPr>
        <w:spacing w:after="0"/>
        <w:ind w:left="0"/>
        <w:jc w:val="both"/>
      </w:pPr>
      <w:r>
        <w:rPr>
          <w:rFonts w:ascii="Times New Roman"/>
          <w:b w:val="false"/>
          <w:i w:val="false"/>
          <w:color w:val="000000"/>
          <w:sz w:val="28"/>
        </w:rPr>
        <w:t>
      228. Если в результате обследования на объекте не обнаружено случаев превышения дозы облучения работников более 1 мЗв/год, то дальнейший радиационный контроль в ней не является обязательным. Однако при существенном изменении технологии производства, которое приведет к увеличению облучения работников, проводится повторное обследование.</w:t>
      </w:r>
    </w:p>
    <w:bookmarkEnd w:id="564"/>
    <w:bookmarkStart w:name="z572" w:id="565"/>
    <w:p>
      <w:pPr>
        <w:spacing w:after="0"/>
        <w:ind w:left="0"/>
        <w:jc w:val="both"/>
      </w:pPr>
      <w:r>
        <w:rPr>
          <w:rFonts w:ascii="Times New Roman"/>
          <w:b w:val="false"/>
          <w:i w:val="false"/>
          <w:color w:val="000000"/>
          <w:sz w:val="28"/>
        </w:rPr>
        <w:t>
      229. На объекте, в котором установлено превышение дозы 1 мЗв/год, но нет превышения дозы в 2 мЗв/год, проводится выборочный радиационный контроль рабочих мест с наибольшими уровнями облучения работников.</w:t>
      </w:r>
    </w:p>
    <w:bookmarkEnd w:id="565"/>
    <w:bookmarkStart w:name="z573" w:id="566"/>
    <w:p>
      <w:pPr>
        <w:spacing w:after="0"/>
        <w:ind w:left="0"/>
        <w:jc w:val="both"/>
      </w:pPr>
      <w:r>
        <w:rPr>
          <w:rFonts w:ascii="Times New Roman"/>
          <w:b w:val="false"/>
          <w:i w:val="false"/>
          <w:color w:val="000000"/>
          <w:sz w:val="28"/>
        </w:rPr>
        <w:t>
      230. На объекте, в котором дозы облучения работников превышают 2 мЗв/год, осуществляется постоянный контроль доз облучения и проводятся мероприятия по их снижению.</w:t>
      </w:r>
    </w:p>
    <w:bookmarkEnd w:id="566"/>
    <w:bookmarkStart w:name="z574" w:id="567"/>
    <w:p>
      <w:pPr>
        <w:spacing w:after="0"/>
        <w:ind w:left="0"/>
        <w:jc w:val="both"/>
      </w:pPr>
      <w:r>
        <w:rPr>
          <w:rFonts w:ascii="Times New Roman"/>
          <w:b w:val="false"/>
          <w:i w:val="false"/>
          <w:color w:val="000000"/>
          <w:sz w:val="28"/>
        </w:rPr>
        <w:t xml:space="preserve">
      231. В случае обнаружения превышения установленного в </w:t>
      </w:r>
      <w:r>
        <w:rPr>
          <w:rFonts w:ascii="Times New Roman"/>
          <w:b w:val="false"/>
          <w:i w:val="false"/>
          <w:color w:val="000000"/>
          <w:sz w:val="28"/>
        </w:rPr>
        <w:t>Гигиенических нормативах</w:t>
      </w:r>
      <w:r>
        <w:rPr>
          <w:rFonts w:ascii="Times New Roman"/>
          <w:b w:val="false"/>
          <w:i w:val="false"/>
          <w:color w:val="000000"/>
          <w:sz w:val="28"/>
        </w:rPr>
        <w:t xml:space="preserve"> (5 мЗв/год) администрация радиационного объекта принимает меры по снижению облучения работников. При невозможности соблюдения указанного Гигиенических нормативах на объекте, допускается приравнивание соответствующих работников по условиям труда к персоналу, работающему с техногенными источниками излучения. О принятом решении администрация объекта информирует (в письменной форме) территориальные подразделения. На лиц, приравненных по условиям труда к персоналу, работающему с техногенными источниками излучения, распространяются все требования по обеспечению радиационной безопасности, установленные для персонала группы "А".</w:t>
      </w:r>
    </w:p>
    <w:bookmarkEnd w:id="567"/>
    <w:bookmarkStart w:name="z575" w:id="568"/>
    <w:p>
      <w:pPr>
        <w:spacing w:after="0"/>
        <w:ind w:left="0"/>
        <w:jc w:val="both"/>
      </w:pPr>
      <w:r>
        <w:rPr>
          <w:rFonts w:ascii="Times New Roman"/>
          <w:b w:val="false"/>
          <w:i w:val="false"/>
          <w:color w:val="000000"/>
          <w:sz w:val="28"/>
        </w:rPr>
        <w:t xml:space="preserve">
      232. На объектах, в которых отходы производства по критериям, приведенным в </w:t>
      </w:r>
      <w:r>
        <w:rPr>
          <w:rFonts w:ascii="Times New Roman"/>
          <w:b w:val="false"/>
          <w:i w:val="false"/>
          <w:color w:val="000000"/>
          <w:sz w:val="28"/>
        </w:rPr>
        <w:t>параграфе 10</w:t>
      </w:r>
      <w:r>
        <w:rPr>
          <w:rFonts w:ascii="Times New Roman"/>
          <w:b w:val="false"/>
          <w:i w:val="false"/>
          <w:color w:val="000000"/>
          <w:sz w:val="28"/>
        </w:rPr>
        <w:t xml:space="preserve"> главы 2 "Требования по обращению радиоактивными отходами" настоящих Санитарных правил, относятся к категории радиоактивных, организуется их сбор, временное хранение и захоронение.</w:t>
      </w:r>
    </w:p>
    <w:bookmarkEnd w:id="568"/>
    <w:bookmarkStart w:name="z576" w:id="569"/>
    <w:p>
      <w:pPr>
        <w:spacing w:after="0"/>
        <w:ind w:left="0"/>
        <w:jc w:val="both"/>
      </w:pPr>
      <w:r>
        <w:rPr>
          <w:rFonts w:ascii="Times New Roman"/>
          <w:b w:val="false"/>
          <w:i w:val="false"/>
          <w:color w:val="000000"/>
          <w:sz w:val="28"/>
        </w:rPr>
        <w:t>
      233. 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p>
    <w:bookmarkEnd w:id="569"/>
    <w:bookmarkStart w:name="z577" w:id="570"/>
    <w:p>
      <w:pPr>
        <w:spacing w:after="0"/>
        <w:ind w:left="0"/>
        <w:jc w:val="both"/>
      </w:pPr>
      <w:r>
        <w:rPr>
          <w:rFonts w:ascii="Times New Roman"/>
          <w:b w:val="false"/>
          <w:i w:val="false"/>
          <w:color w:val="000000"/>
          <w:sz w:val="28"/>
        </w:rPr>
        <w:t>
      234. Относительную степень радиационной безопасности населения характеризуют следующие значения эффективных доз от природных источников излучения: менее 2 мЗв/год – облучение не превышает средних значений доз для населения страны от природных источников излучения; от 2 до 5 мЗв/год – повышенное облучение; более 5 мЗв/год – высокое облучение. Мероприятия по снижению высоких уровней облучения осуществляются в первоочередном порядке.</w:t>
      </w:r>
    </w:p>
    <w:bookmarkEnd w:id="570"/>
    <w:bookmarkStart w:name="z578" w:id="571"/>
    <w:p>
      <w:pPr>
        <w:spacing w:after="0"/>
        <w:ind w:left="0"/>
        <w:jc w:val="both"/>
      </w:pPr>
      <w:r>
        <w:rPr>
          <w:rFonts w:ascii="Times New Roman"/>
          <w:b w:val="false"/>
          <w:i w:val="false"/>
          <w:color w:val="000000"/>
          <w:sz w:val="28"/>
        </w:rPr>
        <w:t>
      235. При выборе участков территорий под строительство жилых домов и зданий социально-бытового назначения отводятся участки с гамма-фоном, не превышающим 0,3 мкЗв/ч и плотностью потока радона с поверхности грунта не более 80 мБк/(м2*с).</w:t>
      </w:r>
    </w:p>
    <w:bookmarkEnd w:id="571"/>
    <w:bookmarkStart w:name="z579" w:id="572"/>
    <w:p>
      <w:pPr>
        <w:spacing w:after="0"/>
        <w:ind w:left="0"/>
        <w:jc w:val="both"/>
      </w:pPr>
      <w:r>
        <w:rPr>
          <w:rFonts w:ascii="Times New Roman"/>
          <w:b w:val="false"/>
          <w:i w:val="false"/>
          <w:color w:val="000000"/>
          <w:sz w:val="28"/>
        </w:rPr>
        <w:t>
      При проектировании здания на участке с мощностью эквивалентной дозы гамма-излучения выше 0,3 мкЗв/ч, плотностью потока радона более 80 мБк/(м2*с) в проекте здания необходимо предусмотреть систему защиты от повышенных уровней гамма-излучения и радона.</w:t>
      </w:r>
    </w:p>
    <w:bookmarkEnd w:id="572"/>
    <w:bookmarkStart w:name="z580" w:id="573"/>
    <w:p>
      <w:pPr>
        <w:spacing w:after="0"/>
        <w:ind w:left="0"/>
        <w:jc w:val="both"/>
      </w:pPr>
      <w:r>
        <w:rPr>
          <w:rFonts w:ascii="Times New Roman"/>
          <w:b w:val="false"/>
          <w:i w:val="false"/>
          <w:color w:val="000000"/>
          <w:sz w:val="28"/>
        </w:rPr>
        <w:t>
      236. Радиационный контроль осуществляется на всех стадиях строительства, реконструкции, капитального ремонта и эксплуатации жилых домов и зданий социально-бытового назначения. В случаях обнаружения превышения нормативных значений, должен проводиться анализ связанных с этим причин и осуществляться защитные мероприятия, направленные на снижение мощности дозы гамма-излучения и (или) содержания радона в воздухе помещений. Мощность дозы гамма-излучения и объемной активности радона в воздухе помещений строящегося, реконструируемого или капитально ремонтируемого здания должны соответствовать нормативным значениям.</w:t>
      </w:r>
    </w:p>
    <w:bookmarkEnd w:id="573"/>
    <w:bookmarkStart w:name="z581" w:id="574"/>
    <w:p>
      <w:pPr>
        <w:spacing w:after="0"/>
        <w:ind w:left="0"/>
        <w:jc w:val="both"/>
      </w:pPr>
      <w:r>
        <w:rPr>
          <w:rFonts w:ascii="Times New Roman"/>
          <w:b w:val="false"/>
          <w:i w:val="false"/>
          <w:color w:val="000000"/>
          <w:sz w:val="28"/>
        </w:rPr>
        <w:t>
      237. Радиационный контроль жилых домов и зданий социально-бытового назначения осуществляют физические и юридические лица, имеющие соответствующую лицензию в сфере использования атомной энергии.</w:t>
      </w:r>
    </w:p>
    <w:bookmarkEnd w:id="574"/>
    <w:bookmarkStart w:name="z582" w:id="575"/>
    <w:p>
      <w:pPr>
        <w:spacing w:after="0"/>
        <w:ind w:left="0"/>
        <w:jc w:val="both"/>
      </w:pPr>
      <w:r>
        <w:rPr>
          <w:rFonts w:ascii="Times New Roman"/>
          <w:b w:val="false"/>
          <w:i w:val="false"/>
          <w:color w:val="000000"/>
          <w:sz w:val="28"/>
        </w:rPr>
        <w:t>
      238. Контроль за содержанием природных радионуклидов в строительных материалах и изделиях осуществляет производитель. Значения удельной активности природных радионуклидов и класс опасности указываются в сопроводительной документации на каждую партию материалов и изделий.</w:t>
      </w:r>
    </w:p>
    <w:bookmarkEnd w:id="575"/>
    <w:bookmarkStart w:name="z583" w:id="576"/>
    <w:p>
      <w:pPr>
        <w:spacing w:after="0"/>
        <w:ind w:left="0"/>
        <w:jc w:val="both"/>
      </w:pPr>
      <w:r>
        <w:rPr>
          <w:rFonts w:ascii="Times New Roman"/>
          <w:b w:val="false"/>
          <w:i w:val="false"/>
          <w:color w:val="000000"/>
          <w:sz w:val="28"/>
        </w:rPr>
        <w:t>
      239. Значения удельной активности природных радионуклидов в фосфорных удобрениях и мелиорантах указываются поставщиками в сопроводительном документе.</w:t>
      </w:r>
    </w:p>
    <w:bookmarkEnd w:id="576"/>
    <w:bookmarkStart w:name="z584" w:id="577"/>
    <w:p>
      <w:pPr>
        <w:spacing w:after="0"/>
        <w:ind w:left="0"/>
        <w:jc w:val="left"/>
      </w:pPr>
      <w:r>
        <w:rPr>
          <w:rFonts w:ascii="Times New Roman"/>
          <w:b/>
          <w:i w:val="false"/>
          <w:color w:val="000000"/>
        </w:rPr>
        <w:t xml:space="preserve"> Глава 5. Санитарно-эпидемиологические требования к обеспечению радиационной безопасности при радиационных авариях</w:t>
      </w:r>
    </w:p>
    <w:bookmarkEnd w:id="577"/>
    <w:bookmarkStart w:name="z585" w:id="578"/>
    <w:p>
      <w:pPr>
        <w:spacing w:after="0"/>
        <w:ind w:left="0"/>
        <w:jc w:val="both"/>
      </w:pPr>
      <w:r>
        <w:rPr>
          <w:rFonts w:ascii="Times New Roman"/>
          <w:b w:val="false"/>
          <w:i w:val="false"/>
          <w:color w:val="000000"/>
          <w:sz w:val="28"/>
        </w:rPr>
        <w:t>
      240. Система радиационной безопасности персонала и населения при радиационной аварии обеспечивает сведение к минимуму негативных последствий аварии, предотвращение возникновения детерминированных эффектов и минимизацию вероятности стохастических эффектов. При обнаружении радиационной аварии предпринимаются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bookmarkEnd w:id="578"/>
    <w:bookmarkStart w:name="z586" w:id="579"/>
    <w:p>
      <w:pPr>
        <w:spacing w:after="0"/>
        <w:ind w:left="0"/>
        <w:jc w:val="both"/>
      </w:pPr>
      <w:r>
        <w:rPr>
          <w:rFonts w:ascii="Times New Roman"/>
          <w:b w:val="false"/>
          <w:i w:val="false"/>
          <w:color w:val="000000"/>
          <w:sz w:val="28"/>
        </w:rPr>
        <w:t>
      241. В проектной документации каждого радиационного объекта определяются возможные аварии, возникающие вследствие неисправности оборудования, неправильных действий персонала, стихийных бедствий или иных причин, которые приводят к потере контроля над источниками излучения и облучению людей и (или) радиоактивному загрязнению окружающей среды.</w:t>
      </w:r>
    </w:p>
    <w:bookmarkEnd w:id="579"/>
    <w:bookmarkStart w:name="z587" w:id="580"/>
    <w:p>
      <w:pPr>
        <w:spacing w:after="0"/>
        <w:ind w:left="0"/>
        <w:jc w:val="both"/>
      </w:pPr>
      <w:r>
        <w:rPr>
          <w:rFonts w:ascii="Times New Roman"/>
          <w:b w:val="false"/>
          <w:i w:val="false"/>
          <w:color w:val="000000"/>
          <w:sz w:val="28"/>
        </w:rPr>
        <w:t>
      242. В проектной документации радиационных объектов I-II категорий отражаются следующие разделы:</w:t>
      </w:r>
    </w:p>
    <w:bookmarkEnd w:id="580"/>
    <w:bookmarkStart w:name="z588" w:id="581"/>
    <w:p>
      <w:pPr>
        <w:spacing w:after="0"/>
        <w:ind w:left="0"/>
        <w:jc w:val="both"/>
      </w:pPr>
      <w:r>
        <w:rPr>
          <w:rFonts w:ascii="Times New Roman"/>
          <w:b w:val="false"/>
          <w:i w:val="false"/>
          <w:color w:val="000000"/>
          <w:sz w:val="28"/>
        </w:rPr>
        <w:t>
      1) "Инженерно-технические мероприятия гражданской обороны. Мероприятия по предупреждению чрезвычайных ситуаций", включающий план ликвидации аварий, наличие специализированной аварийной бригады,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bookmarkEnd w:id="581"/>
    <w:bookmarkStart w:name="z589" w:id="582"/>
    <w:p>
      <w:pPr>
        <w:spacing w:after="0"/>
        <w:ind w:left="0"/>
        <w:jc w:val="both"/>
      </w:pPr>
      <w:r>
        <w:rPr>
          <w:rFonts w:ascii="Times New Roman"/>
          <w:b w:val="false"/>
          <w:i w:val="false"/>
          <w:color w:val="000000"/>
          <w:sz w:val="28"/>
        </w:rPr>
        <w:t>
      2) "План мероприятий по защите персонала и населения от радиационной аварии и ее последствий".</w:t>
      </w:r>
    </w:p>
    <w:bookmarkEnd w:id="582"/>
    <w:bookmarkStart w:name="z590" w:id="583"/>
    <w:p>
      <w:pPr>
        <w:spacing w:after="0"/>
        <w:ind w:left="0"/>
        <w:jc w:val="both"/>
      </w:pPr>
      <w:r>
        <w:rPr>
          <w:rFonts w:ascii="Times New Roman"/>
          <w:b w:val="false"/>
          <w:i w:val="false"/>
          <w:color w:val="000000"/>
          <w:sz w:val="28"/>
        </w:rPr>
        <w:t>
      243. Администрация радиационных объектов I и II категории и ядерных установок разрабатывает и утверждает план мероприятий по защите персонала и населения от радиационной аварии и ее последствий.</w:t>
      </w:r>
    </w:p>
    <w:bookmarkEnd w:id="583"/>
    <w:bookmarkStart w:name="z591" w:id="584"/>
    <w:p>
      <w:pPr>
        <w:spacing w:after="0"/>
        <w:ind w:left="0"/>
        <w:jc w:val="both"/>
      </w:pPr>
      <w:r>
        <w:rPr>
          <w:rFonts w:ascii="Times New Roman"/>
          <w:b w:val="false"/>
          <w:i w:val="false"/>
          <w:color w:val="000000"/>
          <w:sz w:val="28"/>
        </w:rPr>
        <w:t>
      Планы мероприятий по защите персонала и населения от радиационной аварии и ее последствий должны содержать следующие основные разделы:</w:t>
      </w:r>
    </w:p>
    <w:bookmarkEnd w:id="584"/>
    <w:bookmarkStart w:name="z592" w:id="585"/>
    <w:p>
      <w:pPr>
        <w:spacing w:after="0"/>
        <w:ind w:left="0"/>
        <w:jc w:val="both"/>
      </w:pPr>
      <w:r>
        <w:rPr>
          <w:rFonts w:ascii="Times New Roman"/>
          <w:b w:val="false"/>
          <w:i w:val="false"/>
          <w:color w:val="000000"/>
          <w:sz w:val="28"/>
        </w:rPr>
        <w:t>
      1)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bookmarkEnd w:id="585"/>
    <w:bookmarkStart w:name="z593" w:id="586"/>
    <w:p>
      <w:pPr>
        <w:spacing w:after="0"/>
        <w:ind w:left="0"/>
        <w:jc w:val="both"/>
      </w:pPr>
      <w:r>
        <w:rPr>
          <w:rFonts w:ascii="Times New Roman"/>
          <w:b w:val="false"/>
          <w:i w:val="false"/>
          <w:color w:val="000000"/>
          <w:sz w:val="28"/>
        </w:rPr>
        <w:t>
      2) мероприятия по защите населения и окружающей среды и критерии для принятия решений о проведении защитных мероприятий;</w:t>
      </w:r>
    </w:p>
    <w:bookmarkEnd w:id="586"/>
    <w:bookmarkStart w:name="z594" w:id="587"/>
    <w:p>
      <w:pPr>
        <w:spacing w:after="0"/>
        <w:ind w:left="0"/>
        <w:jc w:val="both"/>
      </w:pPr>
      <w:r>
        <w:rPr>
          <w:rFonts w:ascii="Times New Roman"/>
          <w:b w:val="false"/>
          <w:i w:val="false"/>
          <w:color w:val="000000"/>
          <w:sz w:val="28"/>
        </w:rPr>
        <w:t>
      3) перечень организаций, с которыми осуществляется взаимодействие при ликвидации аварии и ее последствий;</w:t>
      </w:r>
    </w:p>
    <w:bookmarkEnd w:id="587"/>
    <w:bookmarkStart w:name="z595" w:id="588"/>
    <w:p>
      <w:pPr>
        <w:spacing w:after="0"/>
        <w:ind w:left="0"/>
        <w:jc w:val="both"/>
      </w:pPr>
      <w:r>
        <w:rPr>
          <w:rFonts w:ascii="Times New Roman"/>
          <w:b w:val="false"/>
          <w:i w:val="false"/>
          <w:color w:val="000000"/>
          <w:sz w:val="28"/>
        </w:rPr>
        <w:t>
      4) организация аварийного радиационного контроля;</w:t>
      </w:r>
    </w:p>
    <w:bookmarkEnd w:id="588"/>
    <w:bookmarkStart w:name="z596" w:id="589"/>
    <w:p>
      <w:pPr>
        <w:spacing w:after="0"/>
        <w:ind w:left="0"/>
        <w:jc w:val="both"/>
      </w:pPr>
      <w:r>
        <w:rPr>
          <w:rFonts w:ascii="Times New Roman"/>
          <w:b w:val="false"/>
          <w:i w:val="false"/>
          <w:color w:val="000000"/>
          <w:sz w:val="28"/>
        </w:rPr>
        <w:t>
      5) оценка характера и размеров радиационной аварии;</w:t>
      </w:r>
    </w:p>
    <w:bookmarkEnd w:id="589"/>
    <w:bookmarkStart w:name="z597" w:id="590"/>
    <w:p>
      <w:pPr>
        <w:spacing w:after="0"/>
        <w:ind w:left="0"/>
        <w:jc w:val="both"/>
      </w:pPr>
      <w:r>
        <w:rPr>
          <w:rFonts w:ascii="Times New Roman"/>
          <w:b w:val="false"/>
          <w:i w:val="false"/>
          <w:color w:val="000000"/>
          <w:sz w:val="28"/>
        </w:rPr>
        <w:t>
      6) порядок введения аварийного плана в действие;</w:t>
      </w:r>
    </w:p>
    <w:bookmarkEnd w:id="590"/>
    <w:bookmarkStart w:name="z598" w:id="591"/>
    <w:p>
      <w:pPr>
        <w:spacing w:after="0"/>
        <w:ind w:left="0"/>
        <w:jc w:val="both"/>
      </w:pPr>
      <w:r>
        <w:rPr>
          <w:rFonts w:ascii="Times New Roman"/>
          <w:b w:val="false"/>
          <w:i w:val="false"/>
          <w:color w:val="000000"/>
          <w:sz w:val="28"/>
        </w:rPr>
        <w:t>
      7) порядок оповещения и информирования;</w:t>
      </w:r>
    </w:p>
    <w:bookmarkEnd w:id="591"/>
    <w:bookmarkStart w:name="z599" w:id="592"/>
    <w:p>
      <w:pPr>
        <w:spacing w:after="0"/>
        <w:ind w:left="0"/>
        <w:jc w:val="both"/>
      </w:pPr>
      <w:r>
        <w:rPr>
          <w:rFonts w:ascii="Times New Roman"/>
          <w:b w:val="false"/>
          <w:i w:val="false"/>
          <w:color w:val="000000"/>
          <w:sz w:val="28"/>
        </w:rPr>
        <w:t>
      8) поведение персонала при аварии;</w:t>
      </w:r>
    </w:p>
    <w:bookmarkEnd w:id="592"/>
    <w:bookmarkStart w:name="z600" w:id="593"/>
    <w:p>
      <w:pPr>
        <w:spacing w:after="0"/>
        <w:ind w:left="0"/>
        <w:jc w:val="both"/>
      </w:pPr>
      <w:r>
        <w:rPr>
          <w:rFonts w:ascii="Times New Roman"/>
          <w:b w:val="false"/>
          <w:i w:val="false"/>
          <w:color w:val="000000"/>
          <w:sz w:val="28"/>
        </w:rPr>
        <w:t>
      9) обязанности должностных лиц при проведении аварийных работ;</w:t>
      </w:r>
    </w:p>
    <w:bookmarkEnd w:id="593"/>
    <w:bookmarkStart w:name="z601" w:id="594"/>
    <w:p>
      <w:pPr>
        <w:spacing w:after="0"/>
        <w:ind w:left="0"/>
        <w:jc w:val="both"/>
      </w:pPr>
      <w:r>
        <w:rPr>
          <w:rFonts w:ascii="Times New Roman"/>
          <w:b w:val="false"/>
          <w:i w:val="false"/>
          <w:color w:val="000000"/>
          <w:sz w:val="28"/>
        </w:rPr>
        <w:t>
      10) меры защиты персонала при проведении аварийных работ;</w:t>
      </w:r>
    </w:p>
    <w:bookmarkEnd w:id="594"/>
    <w:bookmarkStart w:name="z602" w:id="595"/>
    <w:p>
      <w:pPr>
        <w:spacing w:after="0"/>
        <w:ind w:left="0"/>
        <w:jc w:val="both"/>
      </w:pPr>
      <w:r>
        <w:rPr>
          <w:rFonts w:ascii="Times New Roman"/>
          <w:b w:val="false"/>
          <w:i w:val="false"/>
          <w:color w:val="000000"/>
          <w:sz w:val="28"/>
        </w:rPr>
        <w:t>
      11) оказание медицинской помощи пострадавшим;</w:t>
      </w:r>
    </w:p>
    <w:bookmarkEnd w:id="595"/>
    <w:bookmarkStart w:name="z603" w:id="596"/>
    <w:p>
      <w:pPr>
        <w:spacing w:after="0"/>
        <w:ind w:left="0"/>
        <w:jc w:val="both"/>
      </w:pPr>
      <w:r>
        <w:rPr>
          <w:rFonts w:ascii="Times New Roman"/>
          <w:b w:val="false"/>
          <w:i w:val="false"/>
          <w:color w:val="000000"/>
          <w:sz w:val="28"/>
        </w:rPr>
        <w:t>
      12) меры по локализации и ликвидации очагов (участков) радиоактивного загрязнения;</w:t>
      </w:r>
    </w:p>
    <w:bookmarkEnd w:id="596"/>
    <w:bookmarkStart w:name="z604" w:id="597"/>
    <w:p>
      <w:pPr>
        <w:spacing w:after="0"/>
        <w:ind w:left="0"/>
        <w:jc w:val="both"/>
      </w:pPr>
      <w:r>
        <w:rPr>
          <w:rFonts w:ascii="Times New Roman"/>
          <w:b w:val="false"/>
          <w:i w:val="false"/>
          <w:color w:val="000000"/>
          <w:sz w:val="28"/>
        </w:rPr>
        <w:t>
      13) подготовка и тренировка персонала к действиям в случае аварии.</w:t>
      </w:r>
    </w:p>
    <w:bookmarkEnd w:id="597"/>
    <w:bookmarkStart w:name="z605" w:id="598"/>
    <w:p>
      <w:pPr>
        <w:spacing w:after="0"/>
        <w:ind w:left="0"/>
        <w:jc w:val="both"/>
      </w:pPr>
      <w:r>
        <w:rPr>
          <w:rFonts w:ascii="Times New Roman"/>
          <w:b w:val="false"/>
          <w:i w:val="false"/>
          <w:color w:val="000000"/>
          <w:sz w:val="28"/>
        </w:rPr>
        <w:t>
      244. Персонал должен быть готов к действиям при радиационных авариях и к действиям по ликвидации последствий таких аварий. На всех радиационных объектах должны быть инструкции по действиям персонала при радиационных авариях.</w:t>
      </w:r>
    </w:p>
    <w:bookmarkEnd w:id="598"/>
    <w:bookmarkStart w:name="z606" w:id="599"/>
    <w:p>
      <w:pPr>
        <w:spacing w:after="0"/>
        <w:ind w:left="0"/>
        <w:jc w:val="both"/>
      </w:pPr>
      <w:r>
        <w:rPr>
          <w:rFonts w:ascii="Times New Roman"/>
          <w:b w:val="false"/>
          <w:i w:val="false"/>
          <w:color w:val="000000"/>
          <w:sz w:val="28"/>
        </w:rPr>
        <w:t>
      245. На производственных участках, в санитарном пропускнике и медицинском пункте радиационного объекта находятся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и восполняемый запас средств санитарной обработки лиц, подвергшихся загрязнению.</w:t>
      </w:r>
    </w:p>
    <w:bookmarkEnd w:id="599"/>
    <w:bookmarkStart w:name="z607" w:id="600"/>
    <w:p>
      <w:pPr>
        <w:spacing w:after="0"/>
        <w:ind w:left="0"/>
        <w:jc w:val="both"/>
      </w:pPr>
      <w:r>
        <w:rPr>
          <w:rFonts w:ascii="Times New Roman"/>
          <w:b w:val="false"/>
          <w:i w:val="false"/>
          <w:color w:val="000000"/>
          <w:sz w:val="28"/>
        </w:rPr>
        <w:t>
      246. На каждом объекте, в котором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планом мероприятий по защите персонала и населения от радиационной аварии и ее последствий и должностными инструкциями.</w:t>
      </w:r>
    </w:p>
    <w:bookmarkEnd w:id="600"/>
    <w:bookmarkStart w:name="z608" w:id="601"/>
    <w:p>
      <w:pPr>
        <w:spacing w:after="0"/>
        <w:ind w:left="0"/>
        <w:jc w:val="both"/>
      </w:pPr>
      <w:r>
        <w:rPr>
          <w:rFonts w:ascii="Times New Roman"/>
          <w:b w:val="false"/>
          <w:i w:val="false"/>
          <w:color w:val="000000"/>
          <w:sz w:val="28"/>
        </w:rPr>
        <w:t>
      247. При установлении факта радиационной аварии администрация радиационного объекта немедленно информирует (в письменной форме) об этом уполномоченные государственные органы в области обеспечения радиационной безопасности.</w:t>
      </w:r>
    </w:p>
    <w:bookmarkEnd w:id="601"/>
    <w:bookmarkStart w:name="z609" w:id="602"/>
    <w:p>
      <w:pPr>
        <w:spacing w:after="0"/>
        <w:ind w:left="0"/>
        <w:jc w:val="both"/>
      </w:pPr>
      <w:r>
        <w:rPr>
          <w:rFonts w:ascii="Times New Roman"/>
          <w:b w:val="false"/>
          <w:i w:val="false"/>
          <w:color w:val="000000"/>
          <w:sz w:val="28"/>
        </w:rPr>
        <w:t>
      248. Государственные органы в области обеспечения радиационной безопасности, в соответствии с "Планом мероприятий по защите персонала и населения от радиационной аварии и ее последствий", информируют о необходимости проведения мероприятий по ликвидации радиационной аварии специализированные аварийные бригады, а также информируют население о факте радиационной аварии, рекомендуемых способах и средствах защиты.</w:t>
      </w:r>
    </w:p>
    <w:bookmarkEnd w:id="602"/>
    <w:bookmarkStart w:name="z610" w:id="603"/>
    <w:p>
      <w:pPr>
        <w:spacing w:after="0"/>
        <w:ind w:left="0"/>
        <w:jc w:val="both"/>
      </w:pPr>
      <w:r>
        <w:rPr>
          <w:rFonts w:ascii="Times New Roman"/>
          <w:b w:val="false"/>
          <w:i w:val="false"/>
          <w:color w:val="000000"/>
          <w:sz w:val="28"/>
        </w:rPr>
        <w:t>
      249. К проведению работ по ликвидации аварии и ее последствий привлекаются, прежде всего, члены специализированных аварийных бригад. При необходимости для выполнения этих работ привлекаются лица предпочтительно из персонала старше тридцати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допускаются к участию в аварийных работах лишь в исключительных случаях.</w:t>
      </w:r>
    </w:p>
    <w:bookmarkEnd w:id="603"/>
    <w:bookmarkStart w:name="z611" w:id="604"/>
    <w:p>
      <w:pPr>
        <w:spacing w:after="0"/>
        <w:ind w:left="0"/>
        <w:jc w:val="both"/>
      </w:pPr>
      <w:r>
        <w:rPr>
          <w:rFonts w:ascii="Times New Roman"/>
          <w:b w:val="false"/>
          <w:i w:val="false"/>
          <w:color w:val="000000"/>
          <w:sz w:val="28"/>
        </w:rPr>
        <w:t>
      250.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bookmarkEnd w:id="604"/>
    <w:bookmarkStart w:name="z612" w:id="605"/>
    <w:p>
      <w:pPr>
        <w:spacing w:after="0"/>
        <w:ind w:left="0"/>
        <w:jc w:val="both"/>
      </w:pPr>
      <w:r>
        <w:rPr>
          <w:rFonts w:ascii="Times New Roman"/>
          <w:b w:val="false"/>
          <w:i w:val="false"/>
          <w:color w:val="000000"/>
          <w:sz w:val="28"/>
        </w:rPr>
        <w:t>
      251. Работы по ликвидации последствий аварии и выполнение других мероприятий, связанных с возможным переоблучением персонала, проводится под радиационным контролем по специальному разрешению (допуску),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w:t>
      </w:r>
    </w:p>
    <w:bookmarkEnd w:id="605"/>
    <w:bookmarkStart w:name="z613" w:id="606"/>
    <w:p>
      <w:pPr>
        <w:spacing w:after="0"/>
        <w:ind w:left="0"/>
        <w:jc w:val="both"/>
      </w:pPr>
      <w:r>
        <w:rPr>
          <w:rFonts w:ascii="Times New Roman"/>
          <w:b w:val="false"/>
          <w:i w:val="false"/>
          <w:color w:val="000000"/>
          <w:sz w:val="28"/>
        </w:rPr>
        <w:t>
      252. Регламентация планируемого повышенного облучения персонала при ликвидации аварии определяется Гигиеническими нормативами.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w:t>
      </w:r>
    </w:p>
    <w:bookmarkEnd w:id="606"/>
    <w:bookmarkStart w:name="z614" w:id="607"/>
    <w:p>
      <w:pPr>
        <w:spacing w:after="0"/>
        <w:ind w:left="0"/>
        <w:jc w:val="both"/>
      </w:pPr>
      <w:r>
        <w:rPr>
          <w:rFonts w:ascii="Times New Roman"/>
          <w:b w:val="false"/>
          <w:i w:val="false"/>
          <w:color w:val="000000"/>
          <w:sz w:val="28"/>
        </w:rPr>
        <w:t>
      253. Порядок радиационного контроля определяется с учетом масштаба и особенностей аварии, характера и условий выполняемых работ.</w:t>
      </w:r>
    </w:p>
    <w:bookmarkEnd w:id="607"/>
    <w:bookmarkStart w:name="z615" w:id="608"/>
    <w:p>
      <w:pPr>
        <w:spacing w:after="0"/>
        <w:ind w:left="0"/>
        <w:jc w:val="both"/>
      </w:pPr>
      <w:r>
        <w:rPr>
          <w:rFonts w:ascii="Times New Roman"/>
          <w:b w:val="false"/>
          <w:i w:val="false"/>
          <w:color w:val="000000"/>
          <w:sz w:val="28"/>
        </w:rPr>
        <w:t>
      254.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При радиоактивном загрязнении проводится санитарная обработка людей и дезактивация загрязненной одежды.</w:t>
      </w:r>
    </w:p>
    <w:bookmarkEnd w:id="608"/>
    <w:bookmarkStart w:name="z616" w:id="609"/>
    <w:p>
      <w:pPr>
        <w:spacing w:after="0"/>
        <w:ind w:left="0"/>
        <w:jc w:val="both"/>
      </w:pPr>
      <w:r>
        <w:rPr>
          <w:rFonts w:ascii="Times New Roman"/>
          <w:b w:val="false"/>
          <w:i w:val="false"/>
          <w:color w:val="000000"/>
          <w:sz w:val="28"/>
        </w:rPr>
        <w:t>
      255.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Гигиенических нормативах.</w:t>
      </w:r>
    </w:p>
    <w:bookmarkEnd w:id="609"/>
    <w:bookmarkStart w:name="z617" w:id="610"/>
    <w:p>
      <w:pPr>
        <w:spacing w:after="0"/>
        <w:ind w:left="0"/>
        <w:jc w:val="both"/>
      </w:pPr>
      <w:r>
        <w:rPr>
          <w:rFonts w:ascii="Times New Roman"/>
          <w:b w:val="false"/>
          <w:i w:val="false"/>
          <w:color w:val="000000"/>
          <w:sz w:val="28"/>
        </w:rPr>
        <w:t>
      256. Ликвидация последствий аварии и расследование ее причин, при необходимости, проводится на региональном, территориальном и объектовом уровнях в порядке, установленном законодательством Республики Казахстан.</w:t>
      </w:r>
    </w:p>
    <w:bookmarkEnd w:id="610"/>
    <w:bookmarkStart w:name="z618" w:id="611"/>
    <w:p>
      <w:pPr>
        <w:spacing w:after="0"/>
        <w:ind w:left="0"/>
        <w:jc w:val="both"/>
      </w:pPr>
      <w:r>
        <w:rPr>
          <w:rFonts w:ascii="Times New Roman"/>
          <w:b w:val="false"/>
          <w:i w:val="false"/>
          <w:color w:val="000000"/>
          <w:sz w:val="28"/>
        </w:rPr>
        <w:t xml:space="preserve">
      257. Территориальные подразделения принимают участие в расследовании и ликвидации последствий радиационной аварии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августа 2016 года № 467 "Об утверждении Национального плана реагирования на ядерные и радиационные аварии".</w:t>
      </w:r>
    </w:p>
    <w:bookmarkEnd w:id="611"/>
    <w:bookmarkStart w:name="z619" w:id="612"/>
    <w:p>
      <w:pPr>
        <w:spacing w:after="0"/>
        <w:ind w:left="0"/>
        <w:jc w:val="both"/>
      </w:pPr>
      <w:r>
        <w:rPr>
          <w:rFonts w:ascii="Times New Roman"/>
          <w:b w:val="false"/>
          <w:i w:val="false"/>
          <w:color w:val="000000"/>
          <w:sz w:val="28"/>
        </w:rPr>
        <w:t>
      258. На территориях, подвергшихся радиоактивному загрязнению в результате радиационной аварии, должны осуществляться:</w:t>
      </w:r>
    </w:p>
    <w:bookmarkEnd w:id="612"/>
    <w:bookmarkStart w:name="z620" w:id="613"/>
    <w:p>
      <w:pPr>
        <w:spacing w:after="0"/>
        <w:ind w:left="0"/>
        <w:jc w:val="both"/>
      </w:pPr>
      <w:r>
        <w:rPr>
          <w:rFonts w:ascii="Times New Roman"/>
          <w:b w:val="false"/>
          <w:i w:val="false"/>
          <w:color w:val="000000"/>
          <w:sz w:val="28"/>
        </w:rPr>
        <w:t>
      1) радиационный контроль с оценкой доз облучения населения за счет радиоактивного загрязнения территории, если эта доза может превысить 10 мкЗв/год;</w:t>
      </w:r>
    </w:p>
    <w:bookmarkEnd w:id="613"/>
    <w:bookmarkStart w:name="z621" w:id="614"/>
    <w:p>
      <w:pPr>
        <w:spacing w:after="0"/>
        <w:ind w:left="0"/>
        <w:jc w:val="both"/>
      </w:pPr>
      <w:r>
        <w:rPr>
          <w:rFonts w:ascii="Times New Roman"/>
          <w:b w:val="false"/>
          <w:i w:val="false"/>
          <w:color w:val="000000"/>
          <w:sz w:val="28"/>
        </w:rPr>
        <w:t>
      2) радиационный контроль за другими основными видами облучения населения;</w:t>
      </w:r>
    </w:p>
    <w:bookmarkEnd w:id="614"/>
    <w:bookmarkStart w:name="z622" w:id="615"/>
    <w:p>
      <w:pPr>
        <w:spacing w:after="0"/>
        <w:ind w:left="0"/>
        <w:jc w:val="both"/>
      </w:pPr>
      <w:r>
        <w:rPr>
          <w:rFonts w:ascii="Times New Roman"/>
          <w:b w:val="false"/>
          <w:i w:val="false"/>
          <w:color w:val="000000"/>
          <w:sz w:val="28"/>
        </w:rPr>
        <w:t>
      3) оптимизированное снижение доз по всем основным видам облучения, если доза облучения населения за счет радиоактивного загрязнения территории превышает 1,0 мЗв/год;</w:t>
      </w:r>
    </w:p>
    <w:bookmarkEnd w:id="615"/>
    <w:bookmarkStart w:name="z623" w:id="616"/>
    <w:p>
      <w:pPr>
        <w:spacing w:after="0"/>
        <w:ind w:left="0"/>
        <w:jc w:val="both"/>
      </w:pPr>
      <w:r>
        <w:rPr>
          <w:rFonts w:ascii="Times New Roman"/>
          <w:b w:val="false"/>
          <w:i w:val="false"/>
          <w:color w:val="000000"/>
          <w:sz w:val="28"/>
        </w:rPr>
        <w:t>
      4) 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w:t>
      </w:r>
    </w:p>
    <w:bookmarkEnd w:id="616"/>
    <w:bookmarkStart w:name="z624" w:id="617"/>
    <w:p>
      <w:pPr>
        <w:spacing w:after="0"/>
        <w:ind w:left="0"/>
        <w:jc w:val="both"/>
      </w:pPr>
      <w:r>
        <w:rPr>
          <w:rFonts w:ascii="Times New Roman"/>
          <w:b w:val="false"/>
          <w:i w:val="false"/>
          <w:color w:val="000000"/>
          <w:sz w:val="28"/>
        </w:rPr>
        <w:t>
      259. Администрация радиационного объекта,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На радиационных объектах, где облучение работников за счет аварийного загрязнения превышает 1 мЗв/год, создается служба радиационной безопасности, которая осуществляет радиационный контроль и проводит мероприятия по снижению доз облучения работников в соответствии с принципом оптимизации.</w:t>
      </w:r>
    </w:p>
    <w:bookmarkEnd w:id="617"/>
    <w:bookmarkStart w:name="z625" w:id="618"/>
    <w:p>
      <w:pPr>
        <w:spacing w:after="0"/>
        <w:ind w:left="0"/>
        <w:jc w:val="both"/>
      </w:pPr>
      <w:r>
        <w:rPr>
          <w:rFonts w:ascii="Times New Roman"/>
          <w:b w:val="false"/>
          <w:i w:val="false"/>
          <w:color w:val="000000"/>
          <w:sz w:val="28"/>
        </w:rPr>
        <w:t>
      260. Медицинская организация, обслуживающая организацию, где проводятся работы с источниками излучения, на случай облучения от ядерной или радиационной аварии (далее – аварийное облучение) оборудуется:</w:t>
      </w:r>
    </w:p>
    <w:bookmarkEnd w:id="618"/>
    <w:bookmarkStart w:name="z626" w:id="619"/>
    <w:p>
      <w:pPr>
        <w:spacing w:after="0"/>
        <w:ind w:left="0"/>
        <w:jc w:val="both"/>
      </w:pPr>
      <w:r>
        <w:rPr>
          <w:rFonts w:ascii="Times New Roman"/>
          <w:b w:val="false"/>
          <w:i w:val="false"/>
          <w:color w:val="000000"/>
          <w:sz w:val="28"/>
        </w:rPr>
        <w:t>
      1) приборами радиационного контроля;</w:t>
      </w:r>
    </w:p>
    <w:bookmarkEnd w:id="619"/>
    <w:bookmarkStart w:name="z627" w:id="620"/>
    <w:p>
      <w:pPr>
        <w:spacing w:after="0"/>
        <w:ind w:left="0"/>
        <w:jc w:val="both"/>
      </w:pPr>
      <w:r>
        <w:rPr>
          <w:rFonts w:ascii="Times New Roman"/>
          <w:b w:val="false"/>
          <w:i w:val="false"/>
          <w:color w:val="000000"/>
          <w:sz w:val="28"/>
        </w:rPr>
        <w:t>
      2) средствами дезактивации кожных покровов, ожогов и ран (при работах с радиоактивными веществами в открытом виде);</w:t>
      </w:r>
    </w:p>
    <w:bookmarkEnd w:id="620"/>
    <w:bookmarkStart w:name="z628" w:id="621"/>
    <w:p>
      <w:pPr>
        <w:spacing w:after="0"/>
        <w:ind w:left="0"/>
        <w:jc w:val="both"/>
      </w:pPr>
      <w:r>
        <w:rPr>
          <w:rFonts w:ascii="Times New Roman"/>
          <w:b w:val="false"/>
          <w:i w:val="false"/>
          <w:color w:val="000000"/>
          <w:sz w:val="28"/>
        </w:rPr>
        <w:t>
      3) средствами ускорения выведения радионуклидов из организма;</w:t>
      </w:r>
    </w:p>
    <w:bookmarkEnd w:id="621"/>
    <w:bookmarkStart w:name="z629" w:id="622"/>
    <w:p>
      <w:pPr>
        <w:spacing w:after="0"/>
        <w:ind w:left="0"/>
        <w:jc w:val="both"/>
      </w:pPr>
      <w:r>
        <w:rPr>
          <w:rFonts w:ascii="Times New Roman"/>
          <w:b w:val="false"/>
          <w:i w:val="false"/>
          <w:color w:val="000000"/>
          <w:sz w:val="28"/>
        </w:rPr>
        <w:t>
      4) радиопротекторы.</w:t>
      </w:r>
    </w:p>
    <w:bookmarkEnd w:id="622"/>
    <w:bookmarkStart w:name="z630" w:id="623"/>
    <w:p>
      <w:pPr>
        <w:spacing w:after="0"/>
        <w:ind w:left="0"/>
        <w:jc w:val="both"/>
      </w:pPr>
      <w:r>
        <w:rPr>
          <w:rFonts w:ascii="Times New Roman"/>
          <w:b w:val="false"/>
          <w:i w:val="false"/>
          <w:color w:val="000000"/>
          <w:sz w:val="28"/>
        </w:rPr>
        <w:t>
      261. Периодическое медицинское обследование лиц из персонала группы "А" после прекращения ими работы с источниками излучения проводится в той же медицинской организации, что и во время указанных работ, или в другой медицинской организации ведомства, в котором он работал с источниками излучения.</w:t>
      </w:r>
    </w:p>
    <w:bookmarkEnd w:id="623"/>
    <w:bookmarkStart w:name="z631" w:id="624"/>
    <w:p>
      <w:pPr>
        <w:spacing w:after="0"/>
        <w:ind w:left="0"/>
        <w:jc w:val="both"/>
      </w:pPr>
      <w:r>
        <w:rPr>
          <w:rFonts w:ascii="Times New Roman"/>
          <w:b w:val="false"/>
          <w:i w:val="false"/>
          <w:color w:val="000000"/>
          <w:sz w:val="28"/>
        </w:rPr>
        <w:t>
      262. Медицинское обследование лиц из населения, подвергшихся за год облучению в эффективной дозе более 200 мЗв или с накопленной дозой более 500 мЗв от одного из основных источников облучения, или 1000 мЗв от всех источников облучения, организуется местными органами государственного управления здравоохранения областей, города республиканского значения и столицы.</w:t>
      </w:r>
    </w:p>
    <w:bookmarkEnd w:id="6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633" w:id="625"/>
    <w:p>
      <w:pPr>
        <w:spacing w:after="0"/>
        <w:ind w:left="0"/>
        <w:jc w:val="left"/>
      </w:pPr>
      <w:r>
        <w:rPr>
          <w:rFonts w:ascii="Times New Roman"/>
          <w:b/>
          <w:i w:val="false"/>
          <w:color w:val="000000"/>
        </w:rPr>
        <w:t xml:space="preserve"> Взвешивающие коэффициенты для отдельных видов излучения при расчете эквивалентной дозы (WR)</w:t>
      </w:r>
    </w:p>
    <w:bookmarkEnd w:id="6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7849"/>
        <w:gridCol w:w="3296"/>
      </w:tblGrid>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отдельных видов излучения</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поглощенной дозы, учитывающие относительную эффективность различных видов излучения</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Фотоны любых энергий</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Электроны и мюоны любых энергий</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менее 10 килоэлектронвольт (далее – кэВ)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 кэВ до 100 кэB</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100 кэВ до 2 мегаэлектронвольт (далее – МэВ)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от 2МэВ до 20МэВ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Нейтроны с энергией более 20 МэВ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Протоны с энергией более 2 МэВ, кроме протонов отдачи</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частицы, осколки деления, тяжелые ядра</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635" w:id="626"/>
    <w:p>
      <w:pPr>
        <w:spacing w:after="0"/>
        <w:ind w:left="0"/>
        <w:jc w:val="both"/>
      </w:pPr>
      <w:r>
        <w:rPr>
          <w:rFonts w:ascii="Times New Roman"/>
          <w:b w:val="false"/>
          <w:i w:val="false"/>
          <w:color w:val="000000"/>
          <w:sz w:val="28"/>
        </w:rPr>
        <w:t>
      Примечание: Все значения относятся к излучению, падающему на тело, а в случае внутреннего облучения – испускаемому при ядерном превращении.</w:t>
      </w:r>
    </w:p>
    <w:bookmarkEnd w:id="626"/>
    <w:bookmarkStart w:name="z636" w:id="627"/>
    <w:p>
      <w:pPr>
        <w:spacing w:after="0"/>
        <w:ind w:left="0"/>
        <w:jc w:val="left"/>
      </w:pPr>
      <w:r>
        <w:rPr>
          <w:rFonts w:ascii="Times New Roman"/>
          <w:b/>
          <w:i w:val="false"/>
          <w:color w:val="000000"/>
        </w:rPr>
        <w:t xml:space="preserve"> Взвешивающие коэффициенты для тканей и органов для расчета эффективной дозы (WT)</w:t>
      </w:r>
    </w:p>
    <w:bookmarkEnd w:id="6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8348"/>
        <w:gridCol w:w="2395"/>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Взвешивающие коэффициенты для тканей и органов для расчета эффективной дозы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Множители эквивалентной дозы в органах и тканях</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мозг (красный)</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Толстый кишечник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пузырь</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Грудная железа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Пищевод</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Клетки костных поверхностей</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(надпочечники, головной мозг, экстраторокальный отдел органов дыхания, тонкий кишечник, почки, мышечная ткань, поджелудочная железа, селезенка, вилочковая железа и матка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bl>
    <w:bookmarkStart w:name="z638" w:id="628"/>
    <w:p>
      <w:pPr>
        <w:spacing w:after="0"/>
        <w:ind w:left="0"/>
        <w:jc w:val="both"/>
      </w:pPr>
      <w:r>
        <w:rPr>
          <w:rFonts w:ascii="Times New Roman"/>
          <w:b w:val="false"/>
          <w:i w:val="false"/>
          <w:color w:val="000000"/>
          <w:sz w:val="28"/>
        </w:rPr>
        <w:t>
      Примечание: В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bookmarkEnd w:id="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640" w:id="629"/>
    <w:p>
      <w:pPr>
        <w:spacing w:after="0"/>
        <w:ind w:left="0"/>
        <w:jc w:val="left"/>
      </w:pPr>
      <w:r>
        <w:rPr>
          <w:rFonts w:ascii="Times New Roman"/>
          <w:b/>
          <w:i w:val="false"/>
          <w:color w:val="000000"/>
        </w:rPr>
        <w:t xml:space="preserve"> Инструкция по заполнению санитарно-эпидемиологического заключения</w:t>
      </w:r>
    </w:p>
    <w:bookmarkEnd w:id="629"/>
    <w:bookmarkStart w:name="z641" w:id="630"/>
    <w:p>
      <w:pPr>
        <w:spacing w:after="0"/>
        <w:ind w:left="0"/>
        <w:jc w:val="both"/>
      </w:pPr>
      <w:r>
        <w:rPr>
          <w:rFonts w:ascii="Times New Roman"/>
          <w:b w:val="false"/>
          <w:i w:val="false"/>
          <w:color w:val="000000"/>
          <w:sz w:val="28"/>
        </w:rPr>
        <w:t>
      1. В пункте 1 санитарно-эпидемиологического заключения, указывается полное наименование радиационного объекта, юридического лица в соответствии со свидетельством о государственной регистрации и основания для проведения санитарно-эпидемиологической экспертизы (по обращению, предписанию, постановлению, по особому порядку и другие (дата, номер).</w:t>
      </w:r>
    </w:p>
    <w:bookmarkEnd w:id="630"/>
    <w:bookmarkStart w:name="z642" w:id="631"/>
    <w:p>
      <w:pPr>
        <w:spacing w:after="0"/>
        <w:ind w:left="0"/>
        <w:jc w:val="both"/>
      </w:pPr>
      <w:r>
        <w:rPr>
          <w:rFonts w:ascii="Times New Roman"/>
          <w:b w:val="false"/>
          <w:i w:val="false"/>
          <w:color w:val="000000"/>
          <w:sz w:val="28"/>
        </w:rPr>
        <w:t>
      2. В пункте 2 санитарно-эпидемиологического заключения, указывается полное наименование хозяйствующего субъекта (принадлежность) и юридический адрес (месторасположение объекта) в соответствии со свидетельством о государственной регистрации, телефон, фамилия, имя, отчество (при его наличии) руководителя.</w:t>
      </w:r>
    </w:p>
    <w:bookmarkEnd w:id="631"/>
    <w:bookmarkStart w:name="z643" w:id="632"/>
    <w:p>
      <w:pPr>
        <w:spacing w:after="0"/>
        <w:ind w:left="0"/>
        <w:jc w:val="both"/>
      </w:pPr>
      <w:r>
        <w:rPr>
          <w:rFonts w:ascii="Times New Roman"/>
          <w:b w:val="false"/>
          <w:i w:val="false"/>
          <w:color w:val="000000"/>
          <w:sz w:val="28"/>
        </w:rPr>
        <w:t>
      3. В пункте 3 санитарно-эпидемиологического заключения, указывается сфера, вид деятельность, месторасположение и адрес радиационного объекта.</w:t>
      </w:r>
    </w:p>
    <w:bookmarkEnd w:id="632"/>
    <w:bookmarkStart w:name="z644" w:id="633"/>
    <w:p>
      <w:pPr>
        <w:spacing w:after="0"/>
        <w:ind w:left="0"/>
        <w:jc w:val="both"/>
      </w:pPr>
      <w:r>
        <w:rPr>
          <w:rFonts w:ascii="Times New Roman"/>
          <w:b w:val="false"/>
          <w:i w:val="false"/>
          <w:color w:val="000000"/>
          <w:sz w:val="28"/>
        </w:rPr>
        <w:t>
      4. Пункт 4 санитарно-эпидемиологического заключения, заполняют при необходимости.</w:t>
      </w:r>
    </w:p>
    <w:bookmarkEnd w:id="633"/>
    <w:bookmarkStart w:name="z645" w:id="634"/>
    <w:p>
      <w:pPr>
        <w:spacing w:after="0"/>
        <w:ind w:left="0"/>
        <w:jc w:val="both"/>
      </w:pPr>
      <w:r>
        <w:rPr>
          <w:rFonts w:ascii="Times New Roman"/>
          <w:b w:val="false"/>
          <w:i w:val="false"/>
          <w:color w:val="000000"/>
          <w:sz w:val="28"/>
        </w:rPr>
        <w:t xml:space="preserve">
      5. В пункте 5 санитарно-эпидемиологического заключения, указываются представленные документы, указанных в </w:t>
      </w:r>
      <w:r>
        <w:rPr>
          <w:rFonts w:ascii="Times New Roman"/>
          <w:b w:val="false"/>
          <w:i w:val="false"/>
          <w:color w:val="000000"/>
          <w:sz w:val="28"/>
        </w:rPr>
        <w:t>пункте 9</w:t>
      </w:r>
      <w:r>
        <w:rPr>
          <w:rFonts w:ascii="Times New Roman"/>
          <w:b w:val="false"/>
          <w:i w:val="false"/>
          <w:color w:val="000000"/>
          <w:sz w:val="28"/>
        </w:rPr>
        <w:t xml:space="preserve"> приложения 2 приказа исполняющего обязанности Министра здравоохранения Республики Казахстан от 28 апреля 2017 года № 217 "Об утверждении стандартов государственных услуг в сфере санитарно-эпидемиологического благополучия населения" (зарегистрирован в Реестре государственной регистрации нормативных правовых актов под № 15217).</w:t>
      </w:r>
    </w:p>
    <w:bookmarkEnd w:id="634"/>
    <w:bookmarkStart w:name="z646" w:id="635"/>
    <w:p>
      <w:pPr>
        <w:spacing w:after="0"/>
        <w:ind w:left="0"/>
        <w:jc w:val="both"/>
      </w:pPr>
      <w:r>
        <w:rPr>
          <w:rFonts w:ascii="Times New Roman"/>
          <w:b w:val="false"/>
          <w:i w:val="false"/>
          <w:color w:val="000000"/>
          <w:sz w:val="28"/>
        </w:rPr>
        <w:t>
      6. Пункт 6 санитарно-эпидемиологического заключения, заполняют при необходимости.</w:t>
      </w:r>
    </w:p>
    <w:bookmarkEnd w:id="635"/>
    <w:bookmarkStart w:name="z647" w:id="636"/>
    <w:p>
      <w:pPr>
        <w:spacing w:after="0"/>
        <w:ind w:left="0"/>
        <w:jc w:val="both"/>
      </w:pPr>
      <w:r>
        <w:rPr>
          <w:rFonts w:ascii="Times New Roman"/>
          <w:b w:val="false"/>
          <w:i w:val="false"/>
          <w:color w:val="000000"/>
          <w:sz w:val="28"/>
        </w:rPr>
        <w:t>
      7. Пункт 7 санитарно-эпидемиологического заключения, заполняют при необходимости.</w:t>
      </w:r>
    </w:p>
    <w:bookmarkEnd w:id="636"/>
    <w:bookmarkStart w:name="z648" w:id="637"/>
    <w:p>
      <w:pPr>
        <w:spacing w:after="0"/>
        <w:ind w:left="0"/>
        <w:jc w:val="both"/>
      </w:pPr>
      <w:r>
        <w:rPr>
          <w:rFonts w:ascii="Times New Roman"/>
          <w:b w:val="false"/>
          <w:i w:val="false"/>
          <w:color w:val="000000"/>
          <w:sz w:val="28"/>
        </w:rPr>
        <w:t>
      8. В пункте 8 санитарно-эпидемиологического заключения, указывают полную санитарно-гигиеническую характеристику и оценку объекта экспертизы (услуг, процессов, условий, технологий, производств, продукции) в соответствии с требованиями нормативных правовых актов в сфере санитарно-эпидемиологического благополучия населения и гигиенических нормативов.</w:t>
      </w:r>
    </w:p>
    <w:bookmarkEnd w:id="637"/>
    <w:bookmarkStart w:name="z649" w:id="638"/>
    <w:p>
      <w:pPr>
        <w:spacing w:after="0"/>
        <w:ind w:left="0"/>
        <w:jc w:val="both"/>
      </w:pPr>
      <w:r>
        <w:rPr>
          <w:rFonts w:ascii="Times New Roman"/>
          <w:b w:val="false"/>
          <w:i w:val="false"/>
          <w:color w:val="000000"/>
          <w:sz w:val="28"/>
        </w:rPr>
        <w:t>
      9. Пункт 9 санитарно-эпидемиологического заключения заполняют, при необходимости.</w:t>
      </w:r>
    </w:p>
    <w:bookmarkEnd w:id="638"/>
    <w:bookmarkStart w:name="z650" w:id="639"/>
    <w:p>
      <w:pPr>
        <w:spacing w:after="0"/>
        <w:ind w:left="0"/>
        <w:jc w:val="both"/>
      </w:pPr>
      <w:r>
        <w:rPr>
          <w:rFonts w:ascii="Times New Roman"/>
          <w:b w:val="false"/>
          <w:i w:val="false"/>
          <w:color w:val="000000"/>
          <w:sz w:val="28"/>
        </w:rPr>
        <w:t>
      10. В пункте 10 санитарно-эпидемиологического заключения, указывают протоколы лабораторных и лабораторно-инструментальных исследований и испытаний, а также при наличии выкопировки из генеральных планов, чертежей, фото.</w:t>
      </w:r>
    </w:p>
    <w:bookmarkEnd w:id="639"/>
    <w:bookmarkStart w:name="z651" w:id="640"/>
    <w:p>
      <w:pPr>
        <w:spacing w:after="0"/>
        <w:ind w:left="0"/>
        <w:jc w:val="both"/>
      </w:pPr>
      <w:r>
        <w:rPr>
          <w:rFonts w:ascii="Times New Roman"/>
          <w:b w:val="false"/>
          <w:i w:val="false"/>
          <w:color w:val="000000"/>
          <w:sz w:val="28"/>
        </w:rPr>
        <w:t>
      11. В таблице пункта 11 санитарно-эпидемиологического заключения указывается каждый источник излучения (вид источников излучения с одинаковыми радиационными характеристиками) с присвоением порядкового номера. В отношении каждого источника излучения (вида источника излучения с одинаковыми радиационными характеристиками) заполняются графы 2-4.</w:t>
      </w:r>
    </w:p>
    <w:bookmarkEnd w:id="640"/>
    <w:bookmarkStart w:name="z652" w:id="641"/>
    <w:p>
      <w:pPr>
        <w:spacing w:after="0"/>
        <w:ind w:left="0"/>
        <w:jc w:val="both"/>
      </w:pPr>
      <w:r>
        <w:rPr>
          <w:rFonts w:ascii="Times New Roman"/>
          <w:b w:val="false"/>
          <w:i w:val="false"/>
          <w:color w:val="000000"/>
          <w:sz w:val="28"/>
        </w:rPr>
        <w:t>
      Врач-гигиенист по радиационной гигиене указывает следующие сведения:</w:t>
      </w:r>
    </w:p>
    <w:bookmarkEnd w:id="641"/>
    <w:bookmarkStart w:name="z653" w:id="642"/>
    <w:p>
      <w:pPr>
        <w:spacing w:after="0"/>
        <w:ind w:left="0"/>
        <w:jc w:val="both"/>
      </w:pPr>
      <w:r>
        <w:rPr>
          <w:rFonts w:ascii="Times New Roman"/>
          <w:b w:val="false"/>
          <w:i w:val="false"/>
          <w:color w:val="000000"/>
          <w:sz w:val="28"/>
        </w:rPr>
        <w:t>
      1) Строки графы 1 "Вид и характеристика источника излучения" заполняются следующими сведениями:</w:t>
      </w:r>
    </w:p>
    <w:bookmarkEnd w:id="642"/>
    <w:bookmarkStart w:name="z654" w:id="643"/>
    <w:p>
      <w:pPr>
        <w:spacing w:after="0"/>
        <w:ind w:left="0"/>
        <w:jc w:val="both"/>
      </w:pPr>
      <w:r>
        <w:rPr>
          <w:rFonts w:ascii="Times New Roman"/>
          <w:b w:val="false"/>
          <w:i w:val="false"/>
          <w:color w:val="000000"/>
          <w:sz w:val="28"/>
        </w:rPr>
        <w:t>
      строка 1 "Работы с открытыми источниками излучения": радионуклид, вещество, его агрегатное состояние, максимально допустимая одноразовая активность на рабочем месте, годовое потребление;</w:t>
      </w:r>
    </w:p>
    <w:bookmarkEnd w:id="643"/>
    <w:bookmarkStart w:name="z655" w:id="644"/>
    <w:p>
      <w:pPr>
        <w:spacing w:after="0"/>
        <w:ind w:left="0"/>
        <w:jc w:val="both"/>
      </w:pPr>
      <w:r>
        <w:rPr>
          <w:rFonts w:ascii="Times New Roman"/>
          <w:b w:val="false"/>
          <w:i w:val="false"/>
          <w:color w:val="000000"/>
          <w:sz w:val="28"/>
        </w:rPr>
        <w:t>
      строка 2 "Работы с закрытыми источниками излучения": нуклид, вид источника (для установок, аппаратов, приборов – тип, марка, год выпуска; серийный или заводской номер источника излучения), максимальная активность источника излучения, максимально допустимое одноразовое количество источников излучения на рабочем месте и их суммарная активность на рабочем месте, годовое потребление (для короткоживущих нуклидов);</w:t>
      </w:r>
    </w:p>
    <w:bookmarkEnd w:id="644"/>
    <w:bookmarkStart w:name="z656" w:id="645"/>
    <w:p>
      <w:pPr>
        <w:spacing w:after="0"/>
        <w:ind w:left="0"/>
        <w:jc w:val="both"/>
      </w:pPr>
      <w:r>
        <w:rPr>
          <w:rFonts w:ascii="Times New Roman"/>
          <w:b w:val="false"/>
          <w:i w:val="false"/>
          <w:color w:val="000000"/>
          <w:sz w:val="28"/>
        </w:rPr>
        <w:t>
      строка 3 "Работы с устройствами, генерирующими излучение": вид источника (для установок, аппаратов, приборов – те же сведения, что и в строке 2), вид, энергия и интенсивность излучения (и (или) ускоряющее напряжение, сила тока, мощность и другое), максимально допустимое количество одновременно работающих источниками излучения, количество источников излучения, размещенных в одном месте;</w:t>
      </w:r>
    </w:p>
    <w:bookmarkEnd w:id="645"/>
    <w:bookmarkStart w:name="z657" w:id="646"/>
    <w:p>
      <w:pPr>
        <w:spacing w:after="0"/>
        <w:ind w:left="0"/>
        <w:jc w:val="both"/>
      </w:pPr>
      <w:r>
        <w:rPr>
          <w:rFonts w:ascii="Times New Roman"/>
          <w:b w:val="false"/>
          <w:i w:val="false"/>
          <w:color w:val="000000"/>
          <w:sz w:val="28"/>
        </w:rPr>
        <w:t>
      строка 4 "Другие работы с источниками излучения": работы, которые не могут быть отнесены к работам, указанным в строках 1-3, включая работы с генераторами радионуклидов, ядерными реакторами, радиоактивными отходами, проведение работ на территории зоны эвакуации (отчуждения) и другие виды работ с источниками излучения. В зависимости от вида и характера источника излучения указываются такие же сведения, что и в строках 1 – 3. Для генераторов радионуклидов – данные о материнском нуклиде и производительности по дочерним продуктам, а также условия хранения источников излучения; для работ по перевозке радиоизотопных источников и радиоактивных отходов специальным автомобильном транспортом – вид, марка и номер автомашины;</w:t>
      </w:r>
    </w:p>
    <w:bookmarkEnd w:id="646"/>
    <w:bookmarkStart w:name="z658" w:id="647"/>
    <w:p>
      <w:pPr>
        <w:spacing w:after="0"/>
        <w:ind w:left="0"/>
        <w:jc w:val="both"/>
      </w:pPr>
      <w:r>
        <w:rPr>
          <w:rFonts w:ascii="Times New Roman"/>
          <w:b w:val="false"/>
          <w:i w:val="false"/>
          <w:color w:val="000000"/>
          <w:sz w:val="28"/>
        </w:rPr>
        <w:t>
      2) в графе 2 "Вид и характер работ" заполняются следующими сведениями: вид и характер работ (стационарные, нестационарные, исследовательские, производительные и тому подобные);</w:t>
      </w:r>
    </w:p>
    <w:bookmarkEnd w:id="647"/>
    <w:bookmarkStart w:name="z659" w:id="648"/>
    <w:p>
      <w:pPr>
        <w:spacing w:after="0"/>
        <w:ind w:left="0"/>
        <w:jc w:val="both"/>
      </w:pPr>
      <w:r>
        <w:rPr>
          <w:rFonts w:ascii="Times New Roman"/>
          <w:b w:val="false"/>
          <w:i w:val="false"/>
          <w:color w:val="000000"/>
          <w:sz w:val="28"/>
        </w:rPr>
        <w:t>
      3) в графе 3 "Место проведения работ" четко обозначается место работ: здание, этаж, цех, участок, комната, участок территории (в организации или вне ее);</w:t>
      </w:r>
    </w:p>
    <w:bookmarkEnd w:id="648"/>
    <w:bookmarkStart w:name="z660" w:id="649"/>
    <w:p>
      <w:pPr>
        <w:spacing w:after="0"/>
        <w:ind w:left="0"/>
        <w:jc w:val="both"/>
      </w:pPr>
      <w:r>
        <w:rPr>
          <w:rFonts w:ascii="Times New Roman"/>
          <w:b w:val="false"/>
          <w:i w:val="false"/>
          <w:color w:val="000000"/>
          <w:sz w:val="28"/>
        </w:rPr>
        <w:t>
      4) в строках графы 4 "Ограничительные условия" приводятся следующие сведения:</w:t>
      </w:r>
    </w:p>
    <w:bookmarkEnd w:id="649"/>
    <w:bookmarkStart w:name="z661" w:id="650"/>
    <w:p>
      <w:pPr>
        <w:spacing w:after="0"/>
        <w:ind w:left="0"/>
        <w:jc w:val="both"/>
      </w:pPr>
      <w:r>
        <w:rPr>
          <w:rFonts w:ascii="Times New Roman"/>
          <w:b w:val="false"/>
          <w:i w:val="false"/>
          <w:color w:val="000000"/>
          <w:sz w:val="28"/>
        </w:rPr>
        <w:t>
      в строке 1 и 4 при работах с открытыми источниками излучения – класс работ, разрешенных к проведению в данных помещениях;</w:t>
      </w:r>
    </w:p>
    <w:bookmarkEnd w:id="650"/>
    <w:bookmarkStart w:name="z662" w:id="651"/>
    <w:p>
      <w:pPr>
        <w:spacing w:after="0"/>
        <w:ind w:left="0"/>
        <w:jc w:val="both"/>
      </w:pPr>
      <w:r>
        <w:rPr>
          <w:rFonts w:ascii="Times New Roman"/>
          <w:b w:val="false"/>
          <w:i w:val="false"/>
          <w:color w:val="000000"/>
          <w:sz w:val="28"/>
        </w:rPr>
        <w:t>
      в строках 2 – 4 необходимые ограничительные условия – разрешение или запрещение проводить в данном месте другие работы, не связанные с применением источников излучения (персоналом или другими работниками), исключение или уменьшение действия вредных нерадиационных факторов и тому подобных.</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664" w:id="652"/>
    <w:p>
      <w:pPr>
        <w:spacing w:after="0"/>
        <w:ind w:left="0"/>
        <w:jc w:val="left"/>
      </w:pPr>
      <w:r>
        <w:rPr>
          <w:rFonts w:ascii="Times New Roman"/>
          <w:b/>
          <w:i w:val="false"/>
          <w:color w:val="000000"/>
        </w:rPr>
        <w:t xml:space="preserve"> Практическая реализация основных принципов обеспечения радиационной безопасности</w:t>
      </w:r>
    </w:p>
    <w:bookmarkEnd w:id="652"/>
    <w:bookmarkStart w:name="z665" w:id="653"/>
    <w:p>
      <w:pPr>
        <w:spacing w:after="0"/>
        <w:ind w:left="0"/>
        <w:jc w:val="left"/>
      </w:pPr>
      <w:r>
        <w:rPr>
          <w:rFonts w:ascii="Times New Roman"/>
          <w:b/>
          <w:i w:val="false"/>
          <w:color w:val="000000"/>
        </w:rPr>
        <w:t xml:space="preserve"> Раздел 1. Принцип обоснования</w:t>
      </w:r>
    </w:p>
    <w:bookmarkEnd w:id="653"/>
    <w:bookmarkStart w:name="z666" w:id="654"/>
    <w:p>
      <w:pPr>
        <w:spacing w:after="0"/>
        <w:ind w:left="0"/>
        <w:jc w:val="both"/>
      </w:pPr>
      <w:r>
        <w:rPr>
          <w:rFonts w:ascii="Times New Roman"/>
          <w:b w:val="false"/>
          <w:i w:val="false"/>
          <w:color w:val="000000"/>
          <w:sz w:val="28"/>
        </w:rPr>
        <w:t>
      1. В наиболее простых ситуациях проверка принципа обоснования осуществляется путем сравнения пользы и вреда:</w:t>
      </w:r>
    </w:p>
    <w:bookmarkEnd w:id="654"/>
    <w:bookmarkStart w:name="z667" w:id="655"/>
    <w:p>
      <w:pPr>
        <w:spacing w:after="0"/>
        <w:ind w:left="0"/>
        <w:jc w:val="both"/>
      </w:pPr>
      <w:r>
        <w:rPr>
          <w:rFonts w:ascii="Times New Roman"/>
          <w:b w:val="false"/>
          <w:i w:val="false"/>
          <w:color w:val="000000"/>
          <w:sz w:val="28"/>
        </w:rPr>
        <w:t xml:space="preserve">
      </w:t>
      </w:r>
    </w:p>
    <w:bookmarkEnd w:id="655"/>
    <w:p>
      <w:pPr>
        <w:spacing w:after="0"/>
        <w:ind w:left="0"/>
        <w:jc w:val="both"/>
      </w:pPr>
      <w:r>
        <w:drawing>
          <wp:inline distT="0" distB="0" distL="0" distR="0">
            <wp:extent cx="2120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209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8" w:id="656"/>
    <w:p>
      <w:pPr>
        <w:spacing w:after="0"/>
        <w:ind w:left="0"/>
        <w:jc w:val="both"/>
      </w:pPr>
      <w:r>
        <w:rPr>
          <w:rFonts w:ascii="Times New Roman"/>
          <w:b w:val="false"/>
          <w:i w:val="false"/>
          <w:color w:val="000000"/>
          <w:sz w:val="28"/>
        </w:rPr>
        <w:t>
      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p>
    <w:bookmarkEnd w:id="656"/>
    <w:bookmarkStart w:name="z669" w:id="657"/>
    <w:p>
      <w:pPr>
        <w:spacing w:after="0"/>
        <w:ind w:left="0"/>
        <w:jc w:val="both"/>
      </w:pPr>
      <w:r>
        <w:rPr>
          <w:rFonts w:ascii="Times New Roman"/>
          <w:b w:val="false"/>
          <w:i w:val="false"/>
          <w:color w:val="000000"/>
          <w:sz w:val="28"/>
        </w:rPr>
        <w:t>
      У1– затраты на все меры защиты;</w:t>
      </w:r>
    </w:p>
    <w:bookmarkEnd w:id="657"/>
    <w:bookmarkStart w:name="z670" w:id="658"/>
    <w:p>
      <w:pPr>
        <w:spacing w:after="0"/>
        <w:ind w:left="0"/>
        <w:jc w:val="both"/>
      </w:pPr>
      <w:r>
        <w:rPr>
          <w:rFonts w:ascii="Times New Roman"/>
          <w:b w:val="false"/>
          <w:i w:val="false"/>
          <w:color w:val="000000"/>
          <w:sz w:val="28"/>
        </w:rPr>
        <w:t>
      У2– вред, наносимый здоровью людей и окружающей среде от облучения, не устраненного защитными мерами.</w:t>
      </w:r>
    </w:p>
    <w:bookmarkEnd w:id="658"/>
    <w:bookmarkStart w:name="z671" w:id="659"/>
    <w:p>
      <w:pPr>
        <w:spacing w:after="0"/>
        <w:ind w:left="0"/>
        <w:jc w:val="both"/>
      </w:pPr>
      <w:r>
        <w:rPr>
          <w:rFonts w:ascii="Times New Roman"/>
          <w:b w:val="false"/>
          <w:i w:val="false"/>
          <w:color w:val="000000"/>
          <w:sz w:val="28"/>
        </w:rPr>
        <w:t>
      2. Разница между пользой (X) и суммой вреда (У1 + У2 )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w:t>
      </w:r>
    </w:p>
    <w:bookmarkEnd w:id="659"/>
    <w:bookmarkStart w:name="z672" w:id="660"/>
    <w:p>
      <w:pPr>
        <w:spacing w:after="0"/>
        <w:ind w:left="0"/>
        <w:jc w:val="both"/>
      </w:pPr>
      <w:r>
        <w:rPr>
          <w:rFonts w:ascii="Times New Roman"/>
          <w:b w:val="false"/>
          <w:i w:val="false"/>
          <w:color w:val="000000"/>
          <w:sz w:val="28"/>
        </w:rPr>
        <w:t>
      Учитываются аспекты технической и экологической безопасности.</w:t>
      </w:r>
    </w:p>
    <w:bookmarkEnd w:id="660"/>
    <w:bookmarkStart w:name="z673" w:id="661"/>
    <w:p>
      <w:pPr>
        <w:spacing w:after="0"/>
        <w:ind w:left="0"/>
        <w:jc w:val="both"/>
      </w:pPr>
      <w:r>
        <w:rPr>
          <w:rFonts w:ascii="Times New Roman"/>
          <w:b w:val="false"/>
          <w:i w:val="false"/>
          <w:color w:val="000000"/>
          <w:sz w:val="28"/>
        </w:rPr>
        <w:t>
      3. Проверка соблюдения принципа обоснования, связанная с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bookmarkEnd w:id="661"/>
    <w:bookmarkStart w:name="z674" w:id="662"/>
    <w:p>
      <w:pPr>
        <w:spacing w:after="0"/>
        <w:ind w:left="0"/>
        <w:jc w:val="both"/>
      </w:pPr>
      <w:r>
        <w:rPr>
          <w:rFonts w:ascii="Times New Roman"/>
          <w:b w:val="false"/>
          <w:i w:val="false"/>
          <w:color w:val="000000"/>
          <w:sz w:val="28"/>
        </w:rPr>
        <w:t>
      4. Для различных источников излучения и условий облучения конкретные величины пользы имеют свои особенности (произведенная энергия от атомной электрической станции (АЭС), диагностическая и другая информация, добытые природные ресурсы, обеспеченность жилищем). Их следует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человека-лет жизни. При этом принимается, что облучение в коллективной эффективной дозе одного чел-Зв приводит к потере одного человека-года жизни.</w:t>
      </w:r>
    </w:p>
    <w:bookmarkEnd w:id="662"/>
    <w:bookmarkStart w:name="z675" w:id="663"/>
    <w:p>
      <w:pPr>
        <w:spacing w:after="0"/>
        <w:ind w:left="0"/>
        <w:jc w:val="both"/>
      </w:pPr>
      <w:r>
        <w:rPr>
          <w:rFonts w:ascii="Times New Roman"/>
          <w:b w:val="false"/>
          <w:i w:val="false"/>
          <w:color w:val="000000"/>
          <w:sz w:val="28"/>
        </w:rPr>
        <w:t>
      5. Приоритет отдается показателям здоровья по сравнению с экономическими выгодами. 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bookmarkEnd w:id="663"/>
    <w:bookmarkStart w:name="z676" w:id="664"/>
    <w:p>
      <w:pPr>
        <w:spacing w:after="0"/>
        <w:ind w:left="0"/>
        <w:jc w:val="both"/>
      </w:pPr>
      <w:r>
        <w:rPr>
          <w:rFonts w:ascii="Times New Roman"/>
          <w:b w:val="false"/>
          <w:i w:val="false"/>
          <w:color w:val="000000"/>
          <w:sz w:val="28"/>
        </w:rPr>
        <w:t>
      6. Для количественной оценки следует использовать неравенство:</w:t>
      </w:r>
    </w:p>
    <w:bookmarkEnd w:id="664"/>
    <w:bookmarkStart w:name="z677" w:id="665"/>
    <w:p>
      <w:pPr>
        <w:spacing w:after="0"/>
        <w:ind w:left="0"/>
        <w:jc w:val="both"/>
      </w:pPr>
      <w:r>
        <w:rPr>
          <w:rFonts w:ascii="Times New Roman"/>
          <w:b w:val="false"/>
          <w:i w:val="false"/>
          <w:color w:val="000000"/>
          <w:sz w:val="28"/>
        </w:rPr>
        <w:t xml:space="preserve">
      </w:t>
      </w:r>
    </w:p>
    <w:bookmarkEnd w:id="665"/>
    <w:p>
      <w:pPr>
        <w:spacing w:after="0"/>
        <w:ind w:left="0"/>
        <w:jc w:val="both"/>
      </w:pPr>
      <w:r>
        <w:drawing>
          <wp:inline distT="0" distB="0" distL="0" distR="0">
            <wp:extent cx="163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383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8" w:id="666"/>
    <w:p>
      <w:pPr>
        <w:spacing w:after="0"/>
        <w:ind w:left="0"/>
        <w:jc w:val="both"/>
      </w:pPr>
      <w:r>
        <w:rPr>
          <w:rFonts w:ascii="Times New Roman"/>
          <w:b w:val="false"/>
          <w:i w:val="false"/>
          <w:color w:val="000000"/>
          <w:sz w:val="28"/>
        </w:rPr>
        <w:t>
      где У 2 имеет то же значение, что и в формуле (1),</w:t>
      </w:r>
    </w:p>
    <w:bookmarkEnd w:id="666"/>
    <w:bookmarkStart w:name="z679" w:id="667"/>
    <w:p>
      <w:pPr>
        <w:spacing w:after="0"/>
        <w:ind w:left="0"/>
        <w:jc w:val="both"/>
      </w:pPr>
      <w:r>
        <w:rPr>
          <w:rFonts w:ascii="Times New Roman"/>
          <w:b w:val="false"/>
          <w:i w:val="false"/>
          <w:color w:val="000000"/>
          <w:sz w:val="28"/>
        </w:rPr>
        <w:t>
      У0 – вред для здоровья в результате отказа от данного вида деятельности, связанной с облучением.</w:t>
      </w:r>
    </w:p>
    <w:bookmarkEnd w:id="667"/>
    <w:bookmarkStart w:name="z680" w:id="668"/>
    <w:p>
      <w:pPr>
        <w:spacing w:after="0"/>
        <w:ind w:left="0"/>
        <w:jc w:val="both"/>
      </w:pPr>
      <w:r>
        <w:rPr>
          <w:rFonts w:ascii="Times New Roman"/>
          <w:b w:val="false"/>
          <w:i w:val="false"/>
          <w:color w:val="000000"/>
          <w:sz w:val="28"/>
        </w:rPr>
        <w:t>
      Качественная оценка может быть выполнена с помощью формулы:</w:t>
      </w:r>
    </w:p>
    <w:bookmarkEnd w:id="668"/>
    <w:bookmarkStart w:name="z681" w:id="669"/>
    <w:p>
      <w:pPr>
        <w:spacing w:after="0"/>
        <w:ind w:left="0"/>
        <w:jc w:val="both"/>
      </w:pPr>
      <w:r>
        <w:rPr>
          <w:rFonts w:ascii="Times New Roman"/>
          <w:b w:val="false"/>
          <w:i w:val="false"/>
          <w:color w:val="000000"/>
          <w:sz w:val="28"/>
        </w:rPr>
        <w:t xml:space="preserve">
      </w:t>
      </w:r>
    </w:p>
    <w:bookmarkEnd w:id="669"/>
    <w:p>
      <w:pPr>
        <w:spacing w:after="0"/>
        <w:ind w:left="0"/>
        <w:jc w:val="both"/>
      </w:pPr>
      <w:r>
        <w:drawing>
          <wp:inline distT="0" distB="0" distL="0" distR="0">
            <wp:extent cx="2794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2" w:id="670"/>
    <w:p>
      <w:pPr>
        <w:spacing w:after="0"/>
        <w:ind w:left="0"/>
        <w:jc w:val="both"/>
      </w:pPr>
      <w:r>
        <w:rPr>
          <w:rFonts w:ascii="Times New Roman"/>
          <w:b w:val="false"/>
          <w:i w:val="false"/>
          <w:color w:val="000000"/>
          <w:sz w:val="28"/>
        </w:rPr>
        <w:t>
      где Z – интенсивность воздействия вредных факторов в результате деятельности, связанной с облучением;</w:t>
      </w:r>
    </w:p>
    <w:bookmarkEnd w:id="670"/>
    <w:bookmarkStart w:name="z683" w:id="671"/>
    <w:p>
      <w:pPr>
        <w:spacing w:after="0"/>
        <w:ind w:left="0"/>
        <w:jc w:val="both"/>
      </w:pPr>
      <w:r>
        <w:rPr>
          <w:rFonts w:ascii="Times New Roman"/>
          <w:b w:val="false"/>
          <w:i w:val="false"/>
          <w:color w:val="000000"/>
          <w:sz w:val="28"/>
        </w:rPr>
        <w:t>
      Z0– вредные факторы, воздействующие на персонал или население при отказе от деятельности, связанной с облучением;</w:t>
      </w:r>
    </w:p>
    <w:bookmarkEnd w:id="671"/>
    <w:bookmarkStart w:name="z684" w:id="672"/>
    <w:p>
      <w:pPr>
        <w:spacing w:after="0"/>
        <w:ind w:left="0"/>
        <w:jc w:val="both"/>
      </w:pPr>
      <w:r>
        <w:rPr>
          <w:rFonts w:ascii="Times New Roman"/>
          <w:b w:val="false"/>
          <w:i w:val="false"/>
          <w:color w:val="000000"/>
          <w:sz w:val="28"/>
        </w:rPr>
        <w:t>
      DZ и DZ0– допустимая интенсивность воздействия факторов Z и Z0.</w:t>
      </w:r>
    </w:p>
    <w:bookmarkEnd w:id="672"/>
    <w:bookmarkStart w:name="z685" w:id="673"/>
    <w:p>
      <w:pPr>
        <w:spacing w:after="0"/>
        <w:ind w:left="0"/>
        <w:jc w:val="left"/>
      </w:pPr>
      <w:r>
        <w:rPr>
          <w:rFonts w:ascii="Times New Roman"/>
          <w:b/>
          <w:i w:val="false"/>
          <w:color w:val="000000"/>
        </w:rPr>
        <w:t xml:space="preserve"> Раздел 2. Принцип оптимизации</w:t>
      </w:r>
    </w:p>
    <w:bookmarkEnd w:id="673"/>
    <w:bookmarkStart w:name="z686" w:id="674"/>
    <w:p>
      <w:pPr>
        <w:spacing w:after="0"/>
        <w:ind w:left="0"/>
        <w:jc w:val="both"/>
      </w:pPr>
      <w:r>
        <w:rPr>
          <w:rFonts w:ascii="Times New Roman"/>
          <w:b w:val="false"/>
          <w:i w:val="false"/>
          <w:color w:val="000000"/>
          <w:sz w:val="28"/>
        </w:rPr>
        <w:t>
      7. Реализация принципа оптимизации осуществляется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bookmarkEnd w:id="674"/>
    <w:bookmarkStart w:name="z687" w:id="675"/>
    <w:p>
      <w:pPr>
        <w:spacing w:after="0"/>
        <w:ind w:left="0"/>
        <w:jc w:val="both"/>
      </w:pPr>
      <w:r>
        <w:rPr>
          <w:rFonts w:ascii="Times New Roman"/>
          <w:b w:val="false"/>
          <w:i w:val="false"/>
          <w:color w:val="000000"/>
          <w:sz w:val="28"/>
        </w:rPr>
        <w:t>
      8. 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p>
    <w:bookmarkEnd w:id="675"/>
    <w:bookmarkStart w:name="z688" w:id="676"/>
    <w:p>
      <w:pPr>
        <w:spacing w:after="0"/>
        <w:ind w:left="0"/>
        <w:jc w:val="both"/>
      </w:pPr>
      <w:r>
        <w:rPr>
          <w:rFonts w:ascii="Times New Roman"/>
          <w:b w:val="false"/>
          <w:i w:val="false"/>
          <w:color w:val="000000"/>
          <w:sz w:val="28"/>
        </w:rPr>
        <w:t>
      9. Реализация принципа оптимизации, как и принципа обоснования, должна осуществляться по специальным методическим указаниям, утверждаемым ведомством государственного органа в сфере санитарно-эпидемиологического благополучии населения, а до их издания – путем проведения радиационно-гигиенической экспертизы обосновывающих документов. При этом согласно Гигиенического норматива минимальным расходом на совершенствование защиты, снижающей эффективную дозу на одного чел-Зв, считается расход, равный одному годовому душевому национальному доходу (величина альфа, принятая в международных рекомендациях).</w:t>
      </w:r>
    </w:p>
    <w:bookmarkEnd w:id="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690" w:id="677"/>
    <w:p>
      <w:pPr>
        <w:spacing w:after="0"/>
        <w:ind w:left="0"/>
        <w:jc w:val="left"/>
      </w:pPr>
      <w:r>
        <w:rPr>
          <w:rFonts w:ascii="Times New Roman"/>
          <w:b/>
          <w:i w:val="false"/>
          <w:color w:val="000000"/>
        </w:rPr>
        <w:t xml:space="preserve"> Инструкция по установлению квот на облучение населения от отдельных техногенных источников излучения</w:t>
      </w:r>
    </w:p>
    <w:bookmarkEnd w:id="677"/>
    <w:bookmarkStart w:name="z691" w:id="678"/>
    <w:p>
      <w:pPr>
        <w:spacing w:after="0"/>
        <w:ind w:left="0"/>
        <w:jc w:val="both"/>
      </w:pPr>
      <w:r>
        <w:rPr>
          <w:rFonts w:ascii="Times New Roman"/>
          <w:b w:val="false"/>
          <w:i w:val="false"/>
          <w:color w:val="000000"/>
          <w:sz w:val="28"/>
        </w:rPr>
        <w:t>
      1. Целью установления квот является недопущение превышения предела дозы техногенного облучения населения (1 мЗв/год), установленного в Гигиенических нормативах для населения, подвергающегося облучению от нескольких радиационных объектов, и снижение облучения населения от техногенных источников в соответствии с принципом оптимизации.</w:t>
      </w:r>
    </w:p>
    <w:bookmarkEnd w:id="678"/>
    <w:bookmarkStart w:name="z692" w:id="679"/>
    <w:p>
      <w:pPr>
        <w:spacing w:after="0"/>
        <w:ind w:left="0"/>
        <w:jc w:val="both"/>
      </w:pPr>
      <w:r>
        <w:rPr>
          <w:rFonts w:ascii="Times New Roman"/>
          <w:b w:val="false"/>
          <w:i w:val="false"/>
          <w:color w:val="000000"/>
          <w:sz w:val="28"/>
        </w:rPr>
        <w:t>
      2. В проектной документации радиационных объектов I категории определяются квоты на облучение населения при нормальной работе объекта.</w:t>
      </w:r>
    </w:p>
    <w:bookmarkEnd w:id="679"/>
    <w:bookmarkStart w:name="z693" w:id="680"/>
    <w:p>
      <w:pPr>
        <w:spacing w:after="0"/>
        <w:ind w:left="0"/>
        <w:jc w:val="both"/>
      </w:pPr>
      <w:r>
        <w:rPr>
          <w:rFonts w:ascii="Times New Roman"/>
          <w:b w:val="false"/>
          <w:i w:val="false"/>
          <w:color w:val="000000"/>
          <w:sz w:val="28"/>
        </w:rPr>
        <w:t>
      3. Квоты устанавливаются для величин средней индивидуальной эффективной дозы облучения критических групп населения, проживающих в зоне наблюдения объекта.</w:t>
      </w:r>
    </w:p>
    <w:bookmarkEnd w:id="680"/>
    <w:bookmarkStart w:name="z694" w:id="681"/>
    <w:p>
      <w:pPr>
        <w:spacing w:after="0"/>
        <w:ind w:left="0"/>
        <w:jc w:val="both"/>
      </w:pPr>
      <w:r>
        <w:rPr>
          <w:rFonts w:ascii="Times New Roman"/>
          <w:b w:val="false"/>
          <w:i w:val="false"/>
          <w:color w:val="000000"/>
          <w:sz w:val="28"/>
        </w:rPr>
        <w:t>
      4. Квоты устанавливаются для всех радиационных факторов (воздушных выбросов, водных сбросов), от которых облучение критической группы населения за пределами санитарно-защитной зоны радиационного объекта при его нормальной эксплуатации может превысить минимально значимую величину – 10 мкЗв/год.</w:t>
      </w:r>
    </w:p>
    <w:bookmarkEnd w:id="681"/>
    <w:bookmarkStart w:name="z695" w:id="682"/>
    <w:p>
      <w:pPr>
        <w:spacing w:after="0"/>
        <w:ind w:left="0"/>
        <w:jc w:val="both"/>
      </w:pPr>
      <w:r>
        <w:rPr>
          <w:rFonts w:ascii="Times New Roman"/>
          <w:b w:val="false"/>
          <w:i w:val="false"/>
          <w:color w:val="000000"/>
          <w:sz w:val="28"/>
        </w:rPr>
        <w:t>
      5. Размер квоты должен характеризовать верхнюю границу возможного уровня облучения критических групп населения за счет нормальной эксплуатации источников излучения на радиационном объекте с учетом достигнутого уровня обеспечения радиационной безопасности населения.</w:t>
      </w:r>
    </w:p>
    <w:bookmarkEnd w:id="682"/>
    <w:bookmarkStart w:name="z696" w:id="683"/>
    <w:p>
      <w:pPr>
        <w:spacing w:after="0"/>
        <w:ind w:left="0"/>
        <w:jc w:val="both"/>
      </w:pPr>
      <w:r>
        <w:rPr>
          <w:rFonts w:ascii="Times New Roman"/>
          <w:b w:val="false"/>
          <w:i w:val="false"/>
          <w:color w:val="000000"/>
          <w:sz w:val="28"/>
        </w:rPr>
        <w:t>
      6. Сумма квот от различных источников излучения не должна превышать предела дозы облучения населения, приведенного в Гигиенических нормативах. Разность между пределом дозы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источников излучения.</w:t>
      </w:r>
    </w:p>
    <w:bookmarkEnd w:id="683"/>
    <w:bookmarkStart w:name="z697" w:id="684"/>
    <w:p>
      <w:pPr>
        <w:spacing w:after="0"/>
        <w:ind w:left="0"/>
        <w:jc w:val="both"/>
      </w:pPr>
      <w:r>
        <w:rPr>
          <w:rFonts w:ascii="Times New Roman"/>
          <w:b w:val="false"/>
          <w:i w:val="false"/>
          <w:color w:val="000000"/>
          <w:sz w:val="28"/>
        </w:rPr>
        <w:t>
      7. Значения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w:t>
      </w:r>
    </w:p>
    <w:bookmarkEnd w:id="6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
        <w:gridCol w:w="12187"/>
      </w:tblGrid>
      <w:tr>
        <w:trPr>
          <w:trHeight w:val="30" w:hRule="atLeast"/>
        </w:trPr>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85"/>
          <w:p>
            <w:pPr>
              <w:spacing w:after="20"/>
              <w:ind w:left="20"/>
              <w:jc w:val="both"/>
            </w:pPr>
            <w:r>
              <w:rPr>
                <w:rFonts w:ascii="Times New Roman"/>
                <w:b w:val="false"/>
                <w:i w:val="false"/>
                <w:color w:val="000000"/>
                <w:sz w:val="20"/>
              </w:rPr>
              <w:t>
УТВЕРЖДАЮ ______________________________________</w:t>
            </w:r>
            <w:r>
              <w:br/>
            </w:r>
            <w:r>
              <w:rPr>
                <w:rFonts w:ascii="Times New Roman"/>
                <w:b w:val="false"/>
                <w:i w:val="false"/>
                <w:color w:val="000000"/>
                <w:sz w:val="20"/>
              </w:rPr>
              <w:t>
</w:t>
            </w:r>
            <w:r>
              <w:rPr>
                <w:rFonts w:ascii="Times New Roman"/>
                <w:b w:val="false"/>
                <w:i w:val="false"/>
                <w:color w:val="000000"/>
                <w:sz w:val="20"/>
              </w:rPr>
              <w:t>(руководитель радиационного объекта</w:t>
            </w:r>
            <w:r>
              <w:br/>
            </w:r>
            <w:r>
              <w:rPr>
                <w:rFonts w:ascii="Times New Roman"/>
                <w:b w:val="false"/>
                <w:i w:val="false"/>
                <w:color w:val="000000"/>
                <w:sz w:val="20"/>
              </w:rPr>
              <w:t>использующего источник излучения) ________________ _______________________</w:t>
            </w:r>
            <w:r>
              <w:br/>
            </w:r>
            <w:r>
              <w:rPr>
                <w:rFonts w:ascii="Times New Roman"/>
                <w:b w:val="false"/>
                <w:i w:val="false"/>
                <w:color w:val="000000"/>
                <w:sz w:val="20"/>
              </w:rPr>
              <w:t>(подпись)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_______________</w:t>
            </w:r>
            <w:r>
              <w:br/>
            </w:r>
            <w:r>
              <w:rPr>
                <w:rFonts w:ascii="Times New Roman"/>
                <w:b w:val="false"/>
                <w:i w:val="false"/>
                <w:color w:val="000000"/>
                <w:sz w:val="20"/>
              </w:rPr>
              <w:t>(дата)</w:t>
            </w:r>
          </w:p>
          <w:bookmarkEnd w:id="685"/>
        </w:tc>
      </w:tr>
    </w:tbl>
    <w:bookmarkStart w:name="z703" w:id="686"/>
    <w:p>
      <w:pPr>
        <w:spacing w:after="0"/>
        <w:ind w:left="0"/>
        <w:jc w:val="left"/>
      </w:pPr>
      <w:r>
        <w:rPr>
          <w:rFonts w:ascii="Times New Roman"/>
          <w:b/>
          <w:i w:val="false"/>
          <w:color w:val="000000"/>
        </w:rPr>
        <w:t xml:space="preserve">              Радиационно-гигиенический паспорт радиационного объекта</w:t>
      </w:r>
      <w:r>
        <w:br/>
      </w:r>
      <w:r>
        <w:rPr>
          <w:rFonts w:ascii="Times New Roman"/>
          <w:b/>
          <w:i w:val="false"/>
          <w:color w:val="000000"/>
        </w:rPr>
        <w:t xml:space="preserve"> _______________________________________________________________________________</w:t>
      </w:r>
      <w:r>
        <w:br/>
      </w:r>
      <w:r>
        <w:rPr>
          <w:rFonts w:ascii="Times New Roman"/>
          <w:b/>
          <w:i w:val="false"/>
          <w:color w:val="000000"/>
        </w:rPr>
        <w:t xml:space="preserve">       (наименование радиационного объекта использующего источник излучения)</w:t>
      </w:r>
      <w:r>
        <w:br/>
      </w:r>
      <w:r>
        <w:rPr>
          <w:rFonts w:ascii="Times New Roman"/>
          <w:b/>
          <w:i w:val="false"/>
          <w:color w:val="000000"/>
        </w:rPr>
        <w:t xml:space="preserve">                               за _________ год</w:t>
      </w:r>
    </w:p>
    <w:bookmarkEnd w:id="686"/>
    <w:bookmarkStart w:name="z704" w:id="687"/>
    <w:p>
      <w:pPr>
        <w:spacing w:after="0"/>
        <w:ind w:left="0"/>
        <w:jc w:val="both"/>
      </w:pPr>
      <w:r>
        <w:rPr>
          <w:rFonts w:ascii="Times New Roman"/>
          <w:b w:val="false"/>
          <w:i w:val="false"/>
          <w:color w:val="000000"/>
          <w:sz w:val="28"/>
        </w:rPr>
        <w:t>
      1. Наименование радиационного объекта использующего источник излучения, его</w:t>
      </w:r>
      <w:r>
        <w:br/>
      </w:r>
      <w:r>
        <w:rPr>
          <w:rFonts w:ascii="Times New Roman"/>
          <w:b w:val="false"/>
          <w:i w:val="false"/>
          <w:color w:val="000000"/>
          <w:sz w:val="28"/>
        </w:rPr>
        <w:t>ведомственная подчиненность, адрес, телефон, факс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 Фамилия, имя, отчество (при его наличии), инициалы и контактные телефоны:</w:t>
      </w:r>
      <w:r>
        <w:br/>
      </w:r>
      <w:r>
        <w:rPr>
          <w:rFonts w:ascii="Times New Roman"/>
          <w:b w:val="false"/>
          <w:i w:val="false"/>
          <w:color w:val="000000"/>
          <w:sz w:val="28"/>
        </w:rPr>
        <w:t>2.1. руководителя радиационного объекта использующего источник излучения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2.2. должностного лица, уполномоченного руководителем радиационного объекта</w:t>
      </w:r>
      <w:r>
        <w:br/>
      </w:r>
      <w:r>
        <w:rPr>
          <w:rFonts w:ascii="Times New Roman"/>
          <w:b w:val="false"/>
          <w:i w:val="false"/>
          <w:color w:val="000000"/>
          <w:sz w:val="28"/>
        </w:rPr>
        <w:t>использующего источник излучения осуществлять контроль за обеспечением радиационной безопасности</w:t>
      </w:r>
      <w:r>
        <w:br/>
      </w:r>
      <w:r>
        <w:rPr>
          <w:rFonts w:ascii="Times New Roman"/>
          <w:b w:val="false"/>
          <w:i w:val="false"/>
          <w:color w:val="000000"/>
          <w:sz w:val="28"/>
        </w:rPr>
        <w:t>______ _________________________________________________________________________</w:t>
      </w:r>
      <w:r>
        <w:br/>
      </w:r>
      <w:r>
        <w:rPr>
          <w:rFonts w:ascii="Times New Roman"/>
          <w:b w:val="false"/>
          <w:i w:val="false"/>
          <w:color w:val="000000"/>
          <w:sz w:val="28"/>
        </w:rPr>
        <w:t>2.3. ответственного за радиационную безопасность структурного подразделения</w:t>
      </w:r>
      <w:r>
        <w:br/>
      </w:r>
      <w:r>
        <w:rPr>
          <w:rFonts w:ascii="Times New Roman"/>
          <w:b w:val="false"/>
          <w:i w:val="false"/>
          <w:color w:val="000000"/>
          <w:sz w:val="28"/>
        </w:rPr>
        <w:t>радиационного объекта использующего источник излучения ______________________________________</w:t>
      </w:r>
      <w:r>
        <w:br/>
      </w:r>
      <w:r>
        <w:rPr>
          <w:rFonts w:ascii="Times New Roman"/>
          <w:b w:val="false"/>
          <w:i w:val="false"/>
          <w:color w:val="000000"/>
          <w:sz w:val="28"/>
        </w:rPr>
        <w:t>3. Перечень разрешительных документов, регламентирующих работу объектов</w:t>
      </w:r>
      <w:r>
        <w:br/>
      </w:r>
      <w:r>
        <w:rPr>
          <w:rFonts w:ascii="Times New Roman"/>
          <w:b w:val="false"/>
          <w:i w:val="false"/>
          <w:color w:val="000000"/>
          <w:sz w:val="28"/>
        </w:rPr>
        <w:t>использующих источник излучения (лицензии, санитарно-эпидемиологические заключения и другие):</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3424"/>
        <w:gridCol w:w="2201"/>
        <w:gridCol w:w="2202"/>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наименования документа</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организации, выдавшей документ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действия документа</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действия документа</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5" w:id="688"/>
    <w:p>
      <w:pPr>
        <w:spacing w:after="0"/>
        <w:ind w:left="0"/>
        <w:jc w:val="both"/>
      </w:pPr>
      <w:r>
        <w:rPr>
          <w:rFonts w:ascii="Times New Roman"/>
          <w:b w:val="false"/>
          <w:i w:val="false"/>
          <w:color w:val="000000"/>
          <w:sz w:val="28"/>
        </w:rPr>
        <w:t>
      4. Перечень проводимых с источниками излучения работ и место их проведения:</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3965"/>
        <w:gridCol w:w="6396"/>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объектов использующих источник излучения</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проводимых работ (класс работ с открытыми радионуклидными источниками)</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6" w:id="689"/>
    <w:p>
      <w:pPr>
        <w:spacing w:after="0"/>
        <w:ind w:left="0"/>
        <w:jc w:val="both"/>
      </w:pPr>
      <w:r>
        <w:rPr>
          <w:rFonts w:ascii="Times New Roman"/>
          <w:b w:val="false"/>
          <w:i w:val="false"/>
          <w:color w:val="000000"/>
          <w:sz w:val="28"/>
        </w:rPr>
        <w:t>
      5. Сведения об использовании отведенного земельного участка и документах, удостоверяющих право пользования, право пожизненного наследуемого владения земельным участком и право частной собственности на земельный участок:</w:t>
      </w:r>
    </w:p>
    <w:bookmarkEnd w:id="6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0"/>
        <w:gridCol w:w="5791"/>
        <w:gridCol w:w="2512"/>
        <w:gridCol w:w="1967"/>
      </w:tblGrid>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отведенного земельного участка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и реквизиты документов</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или площадь</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и сооружения, где ведется работа с источниками излучения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Санитарно-защитная зона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наблюдения</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7" w:id="690"/>
    <w:p>
      <w:pPr>
        <w:spacing w:after="0"/>
        <w:ind w:left="0"/>
        <w:jc w:val="both"/>
      </w:pPr>
      <w:r>
        <w:rPr>
          <w:rFonts w:ascii="Times New Roman"/>
          <w:b w:val="false"/>
          <w:i w:val="false"/>
          <w:color w:val="000000"/>
          <w:sz w:val="28"/>
        </w:rPr>
        <w:t>
      6. Численность работников (персонала):</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3319"/>
        <w:gridCol w:w="2296"/>
        <w:gridCol w:w="5062"/>
      </w:tblGrid>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 объектов использующих источники излучения</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человек(всего)</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женщин в возрасте до 45 лет</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8" w:id="691"/>
    <w:p>
      <w:pPr>
        <w:spacing w:after="0"/>
        <w:ind w:left="0"/>
        <w:jc w:val="both"/>
      </w:pPr>
      <w:r>
        <w:rPr>
          <w:rFonts w:ascii="Times New Roman"/>
          <w:b w:val="false"/>
          <w:i w:val="false"/>
          <w:color w:val="000000"/>
          <w:sz w:val="28"/>
        </w:rPr>
        <w:t>
      7. Вероятность радиационных аварий и предполагаемый их масштаб 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8. Перечень источников излучения: 8.1. источники, генерирующие ионизирующее излучение:</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наименование источника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источников</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9" w:id="692"/>
    <w:p>
      <w:pPr>
        <w:spacing w:after="0"/>
        <w:ind w:left="0"/>
        <w:jc w:val="both"/>
      </w:pPr>
      <w:r>
        <w:rPr>
          <w:rFonts w:ascii="Times New Roman"/>
          <w:b w:val="false"/>
          <w:i w:val="false"/>
          <w:color w:val="000000"/>
          <w:sz w:val="28"/>
        </w:rPr>
        <w:t>
      8.2. радионуклидные источники: 8.2.1. открытые радионуклидные источники:</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в том числе ранее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0" w:id="693"/>
    <w:p>
      <w:pPr>
        <w:spacing w:after="0"/>
        <w:ind w:left="0"/>
        <w:jc w:val="both"/>
      </w:pPr>
      <w:r>
        <w:rPr>
          <w:rFonts w:ascii="Times New Roman"/>
          <w:b w:val="false"/>
          <w:i w:val="false"/>
          <w:color w:val="000000"/>
          <w:sz w:val="28"/>
        </w:rPr>
        <w:t>
      8.2.2. закрытые радионуклидные источники:</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4"/>
        <w:gridCol w:w="2444"/>
        <w:gridCol w:w="2444"/>
        <w:gridCol w:w="2444"/>
        <w:gridCol w:w="2444"/>
      </w:tblGrid>
      <w:tr>
        <w:trPr>
          <w:trHeight w:val="30" w:hRule="atLeast"/>
        </w:trPr>
        <w:tc>
          <w:tcPr>
            <w:tcW w:w="2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в том числе ранее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1" w:id="694"/>
    <w:p>
      <w:pPr>
        <w:spacing w:after="0"/>
        <w:ind w:left="0"/>
        <w:jc w:val="both"/>
      </w:pPr>
      <w:r>
        <w:rPr>
          <w:rFonts w:ascii="Times New Roman"/>
          <w:b w:val="false"/>
          <w:i w:val="false"/>
          <w:color w:val="000000"/>
          <w:sz w:val="28"/>
        </w:rPr>
        <w:t>
      8.3. сведения о радиоактивных отходах: 8.3.1. хранящихся (захороненных) у объектов использующих источники излучения:</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3242"/>
        <w:gridCol w:w="1535"/>
        <w:gridCol w:w="5937"/>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вид отходов согласно их классификации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на 31 декабря года составления радиационно-гигиенического паспорта</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2" w:id="695"/>
    <w:p>
      <w:pPr>
        <w:spacing w:after="0"/>
        <w:ind w:left="0"/>
        <w:jc w:val="both"/>
      </w:pPr>
      <w:r>
        <w:rPr>
          <w:rFonts w:ascii="Times New Roman"/>
          <w:b w:val="false"/>
          <w:i w:val="false"/>
          <w:color w:val="000000"/>
          <w:sz w:val="28"/>
        </w:rPr>
        <w:t>
      8.3.2. кондиционированных при обращении с радиоактивными отходами:</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2171"/>
        <w:gridCol w:w="2172"/>
        <w:gridCol w:w="2948"/>
        <w:gridCol w:w="1395"/>
        <w:gridCol w:w="2173"/>
      </w:tblGrid>
      <w:tr>
        <w:trPr>
          <w:trHeight w:val="30" w:hRule="atLeast"/>
        </w:trPr>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радиоактивного отхода до переработки</w:t>
            </w:r>
          </w:p>
        </w:tc>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радиоактивного отхода после переработки</w:t>
            </w:r>
          </w:p>
        </w:tc>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 для переработки, его производительность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куб. м</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3" w:id="696"/>
    <w:p>
      <w:pPr>
        <w:spacing w:after="0"/>
        <w:ind w:left="0"/>
        <w:jc w:val="both"/>
      </w:pPr>
      <w:r>
        <w:rPr>
          <w:rFonts w:ascii="Times New Roman"/>
          <w:b w:val="false"/>
          <w:i w:val="false"/>
          <w:color w:val="000000"/>
          <w:sz w:val="28"/>
        </w:rPr>
        <w:t>
      8.3.3. переданных радиационного объекта использующих источников излучения в течение года на захоронение:</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3932"/>
        <w:gridCol w:w="2527"/>
        <w:gridCol w:w="3231"/>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отходов согласно их классификации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Радионуклидный состав</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на день передачи</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4" w:id="697"/>
    <w:p>
      <w:pPr>
        <w:spacing w:after="0"/>
        <w:ind w:left="0"/>
        <w:jc w:val="both"/>
      </w:pPr>
      <w:r>
        <w:rPr>
          <w:rFonts w:ascii="Times New Roman"/>
          <w:b w:val="false"/>
          <w:i w:val="false"/>
          <w:color w:val="000000"/>
          <w:sz w:val="28"/>
        </w:rPr>
        <w:t>
      9. Количество превышений доз облучения (истекший год/предыдущий год): 9.1. основных пределов доз облучения:</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200"/>
        <w:gridCol w:w="2201"/>
        <w:gridCol w:w="2201"/>
        <w:gridCol w:w="3425"/>
      </w:tblGrid>
      <w:tr>
        <w:trPr>
          <w:trHeight w:val="30" w:hRule="atLeast"/>
        </w:trPr>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Нормируемая величина</w:t>
            </w:r>
          </w:p>
        </w:tc>
        <w:tc>
          <w:tcPr>
            <w:tcW w:w="2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Критический орган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5 лет</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тело</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хрусталик глаза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и стопы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5" w:id="698"/>
    <w:p>
      <w:pPr>
        <w:spacing w:after="0"/>
        <w:ind w:left="0"/>
        <w:jc w:val="both"/>
      </w:pPr>
      <w:r>
        <w:rPr>
          <w:rFonts w:ascii="Times New Roman"/>
          <w:b w:val="false"/>
          <w:i w:val="false"/>
          <w:color w:val="000000"/>
          <w:sz w:val="28"/>
        </w:rPr>
        <w:t>
      9.2. доз облучения для дополнительных ограничений для женщин в возрасте до 45 лет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9.3. доз при планируемом повышенном облучении ____________________________________</w:t>
      </w:r>
      <w:r>
        <w:br/>
      </w:r>
      <w:r>
        <w:rPr>
          <w:rFonts w:ascii="Times New Roman"/>
          <w:b w:val="false"/>
          <w:i w:val="false"/>
          <w:color w:val="000000"/>
          <w:sz w:val="28"/>
        </w:rPr>
        <w:t>9.4. доз облучения природными источниками излучения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9.5. контрольных уровней _________________________________________________________</w:t>
      </w:r>
      <w:r>
        <w:br/>
      </w:r>
      <w:r>
        <w:rPr>
          <w:rFonts w:ascii="Times New Roman"/>
          <w:b w:val="false"/>
          <w:i w:val="false"/>
          <w:color w:val="000000"/>
          <w:sz w:val="28"/>
        </w:rPr>
        <w:t>10. Результаты радиационного контроля:</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2466"/>
        <w:gridCol w:w="1345"/>
        <w:gridCol w:w="1345"/>
        <w:gridCol w:w="1345"/>
        <w:gridCol w:w="1345"/>
        <w:gridCol w:w="1345"/>
        <w:gridCol w:w="1720"/>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радиационного контроля, место периодичность</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радиационного контроля</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уровень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приборах для радиационного контроля</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проводит радиационный контроль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0" w:type="auto"/>
            <w:vMerge/>
            <w:tcBorders>
              <w:top w:val="nil"/>
              <w:left w:val="single" w:color="cfcfcf" w:sz="5"/>
              <w:bottom w:val="single" w:color="cfcfcf" w:sz="5"/>
              <w:right w:val="single" w:color="cfcfcf" w:sz="5"/>
            </w:tcBorders>
          </w:tcP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6" w:id="699"/>
    <w:p>
      <w:pPr>
        <w:spacing w:after="0"/>
        <w:ind w:left="0"/>
        <w:jc w:val="both"/>
      </w:pPr>
      <w:r>
        <w:rPr>
          <w:rFonts w:ascii="Times New Roman"/>
          <w:b w:val="false"/>
          <w:i w:val="false"/>
          <w:color w:val="000000"/>
          <w:sz w:val="28"/>
        </w:rPr>
        <w:t>
      11. Сброс (выброс) радиоактивных веществ в окружающую среду:</w:t>
      </w:r>
    </w:p>
    <w:bookmarkEnd w:id="6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4363"/>
        <w:gridCol w:w="2501"/>
        <w:gridCol w:w="1514"/>
        <w:gridCol w:w="1184"/>
        <w:gridCol w:w="1515"/>
      </w:tblGrid>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(последние 5 лет или со дня сброса)</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Агрегатное состояние, происхождение сбросов радиоактивных веществ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Бк</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поступления радиоактивных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одно одноразовая</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за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7" w:id="700"/>
    <w:p>
      <w:pPr>
        <w:spacing w:after="0"/>
        <w:ind w:left="0"/>
        <w:jc w:val="both"/>
      </w:pPr>
      <w:r>
        <w:rPr>
          <w:rFonts w:ascii="Times New Roman"/>
          <w:b w:val="false"/>
          <w:i w:val="false"/>
          <w:color w:val="000000"/>
          <w:sz w:val="28"/>
        </w:rPr>
        <w:t>
      12. Характеристика участков радиоактивного загрязнения территории объектов использующих источники излучения:</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
        <w:gridCol w:w="1264"/>
        <w:gridCol w:w="1615"/>
        <w:gridCol w:w="1615"/>
        <w:gridCol w:w="1264"/>
        <w:gridCol w:w="1264"/>
        <w:gridCol w:w="1264"/>
        <w:gridCol w:w="1354"/>
        <w:gridCol w:w="1354"/>
      </w:tblGrid>
      <w:tr>
        <w:trPr>
          <w:trHeight w:val="30" w:hRule="atLeast"/>
        </w:trPr>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наблюдения</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радио активного контроля</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вид пробоотбора</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радиоактивного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дозы, мкЗв/ч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активность, Бк/кв.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усредненная за год</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за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усредненная за год</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за год</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8" w:id="701"/>
    <w:p>
      <w:pPr>
        <w:spacing w:after="0"/>
        <w:ind w:left="0"/>
        <w:jc w:val="both"/>
      </w:pPr>
      <w:r>
        <w:rPr>
          <w:rFonts w:ascii="Times New Roman"/>
          <w:b w:val="false"/>
          <w:i w:val="false"/>
          <w:color w:val="000000"/>
          <w:sz w:val="28"/>
        </w:rPr>
        <w:t>
      13. Количество работников (персонала), заболевших от действия ионизирующего</w:t>
      </w:r>
      <w:r>
        <w:br/>
      </w:r>
      <w:r>
        <w:rPr>
          <w:rFonts w:ascii="Times New Roman"/>
          <w:b w:val="false"/>
          <w:i w:val="false"/>
          <w:color w:val="000000"/>
          <w:sz w:val="28"/>
        </w:rPr>
        <w:t>излучения, принятые меры по повышению эффективности радиационной безопасности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14. Принятые меры при превышении установленных радиационного объекта использующих</w:t>
      </w:r>
      <w:r>
        <w:br/>
      </w:r>
      <w:r>
        <w:rPr>
          <w:rFonts w:ascii="Times New Roman"/>
          <w:b w:val="false"/>
          <w:i w:val="false"/>
          <w:color w:val="000000"/>
          <w:sz w:val="28"/>
        </w:rPr>
        <w:t>источник излучения контрольных уровней 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15. Степень готовности к ликвидации радиационной аварии и ее последствий 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16. Сведения о несоблюдении требований нормативных правовых актов и технических</w:t>
      </w:r>
      <w:r>
        <w:br/>
      </w:r>
      <w:r>
        <w:rPr>
          <w:rFonts w:ascii="Times New Roman"/>
          <w:b w:val="false"/>
          <w:i w:val="false"/>
          <w:color w:val="000000"/>
          <w:sz w:val="28"/>
        </w:rPr>
        <w:t>нормативных правовых актов в области радиационной безопасности 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17. Отметка о выполнении плана работы по обеспечению эффективности технической и</w:t>
      </w:r>
      <w:r>
        <w:br/>
      </w:r>
      <w:r>
        <w:rPr>
          <w:rFonts w:ascii="Times New Roman"/>
          <w:b w:val="false"/>
          <w:i w:val="false"/>
          <w:color w:val="000000"/>
          <w:sz w:val="28"/>
        </w:rPr>
        <w:t>радиационной безопасности объекта использующих источник излучения и предписаний</w:t>
      </w:r>
      <w:r>
        <w:br/>
      </w:r>
      <w:r>
        <w:rPr>
          <w:rFonts w:ascii="Times New Roman"/>
          <w:b w:val="false"/>
          <w:i w:val="false"/>
          <w:color w:val="000000"/>
          <w:sz w:val="28"/>
        </w:rPr>
        <w:t>контролирующих и надзорных органов ______________________________________________</w:t>
      </w:r>
      <w:r>
        <w:br/>
      </w:r>
      <w:r>
        <w:rPr>
          <w:rFonts w:ascii="Times New Roman"/>
          <w:b w:val="false"/>
          <w:i w:val="false"/>
          <w:color w:val="000000"/>
          <w:sz w:val="28"/>
        </w:rPr>
        <w:t>________________________________________________________________________________</w:t>
      </w:r>
    </w:p>
    <w:bookmarkEnd w:id="7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2"/>
        <w:gridCol w:w="5248"/>
      </w:tblGrid>
      <w:tr>
        <w:trPr>
          <w:trHeight w:val="30" w:hRule="atLeast"/>
        </w:trPr>
        <w:tc>
          <w:tcPr>
            <w:tcW w:w="7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02"/>
          <w:p>
            <w:pPr>
              <w:spacing w:after="20"/>
              <w:ind w:left="20"/>
              <w:jc w:val="both"/>
            </w:pPr>
            <w:r>
              <w:rPr>
                <w:rFonts w:ascii="Times New Roman"/>
                <w:b w:val="false"/>
                <w:i w:val="false"/>
                <w:color w:val="000000"/>
                <w:sz w:val="20"/>
              </w:rPr>
              <w:t>
__________________________________________________</w:t>
            </w:r>
            <w:r>
              <w:br/>
            </w:r>
            <w:r>
              <w:rPr>
                <w:rFonts w:ascii="Times New Roman"/>
                <w:b w:val="false"/>
                <w:i w:val="false"/>
                <w:color w:val="000000"/>
                <w:sz w:val="20"/>
              </w:rPr>
              <w:t>
</w:t>
            </w:r>
            <w:r>
              <w:rPr>
                <w:rFonts w:ascii="Times New Roman"/>
                <w:b w:val="false"/>
                <w:i w:val="false"/>
                <w:color w:val="000000"/>
                <w:sz w:val="20"/>
              </w:rPr>
              <w:t>(должность, фамилия, имя, отчество (при его наличии) лица, уполномоченного руководителем использующего источник излучения на осуществление контроля за обеспечением радиационной безопасности)</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(дата)</w:t>
            </w:r>
          </w:p>
          <w:bookmarkEnd w:id="702"/>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703"/>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(подпись)</w:t>
            </w:r>
          </w:p>
          <w:bookmarkEnd w:id="703"/>
        </w:tc>
      </w:tr>
    </w:tbl>
    <w:bookmarkStart w:name="z723" w:id="704"/>
    <w:p>
      <w:pPr>
        <w:spacing w:after="0"/>
        <w:ind w:left="0"/>
        <w:jc w:val="left"/>
      </w:pPr>
      <w:r>
        <w:rPr>
          <w:rFonts w:ascii="Times New Roman"/>
          <w:b/>
          <w:i w:val="false"/>
          <w:color w:val="000000"/>
        </w:rPr>
        <w:t xml:space="preserve"> Порядок ведения и использования радиационно-гигиенического паспорта радиационного объекта</w:t>
      </w:r>
    </w:p>
    <w:bookmarkEnd w:id="704"/>
    <w:bookmarkStart w:name="z724" w:id="705"/>
    <w:p>
      <w:pPr>
        <w:spacing w:after="0"/>
        <w:ind w:left="0"/>
        <w:jc w:val="both"/>
      </w:pPr>
      <w:r>
        <w:rPr>
          <w:rFonts w:ascii="Times New Roman"/>
          <w:b w:val="false"/>
          <w:i w:val="false"/>
          <w:color w:val="000000"/>
          <w:sz w:val="28"/>
        </w:rPr>
        <w:t>
      1. Настоящий порядок определяет требования к заполнению и использованию радиационно-гигиенического паспорта радиационного объекта (далее – паспорт).</w:t>
      </w:r>
    </w:p>
    <w:bookmarkEnd w:id="705"/>
    <w:bookmarkStart w:name="z725" w:id="706"/>
    <w:p>
      <w:pPr>
        <w:spacing w:after="0"/>
        <w:ind w:left="0"/>
        <w:jc w:val="both"/>
      </w:pPr>
      <w:r>
        <w:rPr>
          <w:rFonts w:ascii="Times New Roman"/>
          <w:b w:val="false"/>
          <w:i w:val="false"/>
          <w:color w:val="000000"/>
          <w:sz w:val="28"/>
        </w:rPr>
        <w:t>
      2. Паспорт является обязательным для всех объектов использующих источники излучения.</w:t>
      </w:r>
    </w:p>
    <w:bookmarkEnd w:id="706"/>
    <w:bookmarkStart w:name="z726" w:id="707"/>
    <w:p>
      <w:pPr>
        <w:spacing w:after="0"/>
        <w:ind w:left="0"/>
        <w:jc w:val="both"/>
      </w:pPr>
      <w:r>
        <w:rPr>
          <w:rFonts w:ascii="Times New Roman"/>
          <w:b w:val="false"/>
          <w:i w:val="false"/>
          <w:color w:val="000000"/>
          <w:sz w:val="28"/>
        </w:rPr>
        <w:t>
      3. Паспорт удостоверяет состояние радиационной безопасности объектов использующих источники излучения при обращении с источниками излучения.</w:t>
      </w:r>
    </w:p>
    <w:bookmarkEnd w:id="707"/>
    <w:bookmarkStart w:name="z727" w:id="708"/>
    <w:p>
      <w:pPr>
        <w:spacing w:after="0"/>
        <w:ind w:left="0"/>
        <w:jc w:val="both"/>
      </w:pPr>
      <w:r>
        <w:rPr>
          <w:rFonts w:ascii="Times New Roman"/>
          <w:b w:val="false"/>
          <w:i w:val="false"/>
          <w:color w:val="000000"/>
          <w:sz w:val="28"/>
        </w:rPr>
        <w:t>
      4. Паспорт заполняется радиационным объектом ежегодно по состоянию на 31 декабря.</w:t>
      </w:r>
    </w:p>
    <w:bookmarkEnd w:id="708"/>
    <w:bookmarkStart w:name="z728" w:id="709"/>
    <w:p>
      <w:pPr>
        <w:spacing w:after="0"/>
        <w:ind w:left="0"/>
        <w:jc w:val="both"/>
      </w:pPr>
      <w:r>
        <w:rPr>
          <w:rFonts w:ascii="Times New Roman"/>
          <w:b w:val="false"/>
          <w:i w:val="false"/>
          <w:color w:val="000000"/>
          <w:sz w:val="28"/>
        </w:rPr>
        <w:t xml:space="preserve">
      5. В паспорт заносятся результаты оценки состояния радиационной безопасности объектов использующих источники излучения в соответствии с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главы 2 настоящей Санитарных правил.</w:t>
      </w:r>
    </w:p>
    <w:bookmarkEnd w:id="709"/>
    <w:bookmarkStart w:name="z729" w:id="710"/>
    <w:p>
      <w:pPr>
        <w:spacing w:after="0"/>
        <w:ind w:left="0"/>
        <w:jc w:val="both"/>
      </w:pPr>
      <w:r>
        <w:rPr>
          <w:rFonts w:ascii="Times New Roman"/>
          <w:b w:val="false"/>
          <w:i w:val="false"/>
          <w:color w:val="000000"/>
          <w:sz w:val="28"/>
        </w:rPr>
        <w:t>
      6. Паспорт заполняется последовательно по пунктам.</w:t>
      </w:r>
    </w:p>
    <w:bookmarkEnd w:id="710"/>
    <w:bookmarkStart w:name="z730" w:id="711"/>
    <w:p>
      <w:pPr>
        <w:spacing w:after="0"/>
        <w:ind w:left="0"/>
        <w:jc w:val="both"/>
      </w:pPr>
      <w:r>
        <w:rPr>
          <w:rFonts w:ascii="Times New Roman"/>
          <w:b w:val="false"/>
          <w:i w:val="false"/>
          <w:color w:val="000000"/>
          <w:sz w:val="28"/>
        </w:rPr>
        <w:t>
      7. Внесение во все пункты паспорта информации является обязательным.</w:t>
      </w:r>
    </w:p>
    <w:bookmarkEnd w:id="711"/>
    <w:bookmarkStart w:name="z731" w:id="712"/>
    <w:p>
      <w:pPr>
        <w:spacing w:after="0"/>
        <w:ind w:left="0"/>
        <w:jc w:val="both"/>
      </w:pPr>
      <w:r>
        <w:rPr>
          <w:rFonts w:ascii="Times New Roman"/>
          <w:b w:val="false"/>
          <w:i w:val="false"/>
          <w:color w:val="000000"/>
          <w:sz w:val="28"/>
        </w:rPr>
        <w:t>
      8. Для более эффективной и полной оценки состояния радиационной безопасности допускается включение дополнительной информации в виде приложений к паспорту.</w:t>
      </w:r>
    </w:p>
    <w:bookmarkEnd w:id="712"/>
    <w:bookmarkStart w:name="z732" w:id="713"/>
    <w:p>
      <w:pPr>
        <w:spacing w:after="0"/>
        <w:ind w:left="0"/>
        <w:jc w:val="both"/>
      </w:pPr>
      <w:r>
        <w:rPr>
          <w:rFonts w:ascii="Times New Roman"/>
          <w:b w:val="false"/>
          <w:i w:val="false"/>
          <w:color w:val="000000"/>
          <w:sz w:val="28"/>
        </w:rPr>
        <w:t>
      9. Заполненный паспорт подписывается должностным лицом, уполномоченным руководителем радиационного объекта осуществлять контроль за обеспечением радиационной безопасности, утверждается руководителем радиационного объекта.</w:t>
      </w:r>
    </w:p>
    <w:bookmarkEnd w:id="713"/>
    <w:bookmarkStart w:name="z733" w:id="714"/>
    <w:p>
      <w:pPr>
        <w:spacing w:after="0"/>
        <w:ind w:left="0"/>
        <w:jc w:val="both"/>
      </w:pPr>
      <w:r>
        <w:rPr>
          <w:rFonts w:ascii="Times New Roman"/>
          <w:b w:val="false"/>
          <w:i w:val="false"/>
          <w:color w:val="000000"/>
          <w:sz w:val="28"/>
        </w:rPr>
        <w:t>
      10. Паспорт должен содержать фактическую на день его заполнения информацию о всех имеющихся источников излучения и находиться на хранении у объектов использующих источники излучения.</w:t>
      </w:r>
    </w:p>
    <w:bookmarkEnd w:id="714"/>
    <w:bookmarkStart w:name="z734" w:id="715"/>
    <w:p>
      <w:pPr>
        <w:spacing w:after="0"/>
        <w:ind w:left="0"/>
        <w:jc w:val="both"/>
      </w:pPr>
      <w:r>
        <w:rPr>
          <w:rFonts w:ascii="Times New Roman"/>
          <w:b w:val="false"/>
          <w:i w:val="false"/>
          <w:color w:val="000000"/>
          <w:sz w:val="28"/>
        </w:rPr>
        <w:t>
      11. Паспорт предъявляется объектами использующего источник излучения по запросу государственных органов надзора и контроля в области обеспечения радиационной безопасности, в порядке, предусмотренных законодательством.</w:t>
      </w:r>
    </w:p>
    <w:bookmarkEnd w:id="715"/>
    <w:bookmarkStart w:name="z735" w:id="716"/>
    <w:p>
      <w:pPr>
        <w:spacing w:after="0"/>
        <w:ind w:left="0"/>
        <w:jc w:val="both"/>
      </w:pPr>
      <w:r>
        <w:rPr>
          <w:rFonts w:ascii="Times New Roman"/>
          <w:b w:val="false"/>
          <w:i w:val="false"/>
          <w:color w:val="000000"/>
          <w:sz w:val="28"/>
        </w:rPr>
        <w:t>
      12. Объекты использующие источник излучения, представляют паспорт в территориальные подразделения ежегодно не позднее 31 декабря текущего года.</w:t>
      </w:r>
    </w:p>
    <w:bookmarkEnd w:id="7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37" w:id="717"/>
    <w:p>
      <w:pPr>
        <w:spacing w:after="0"/>
        <w:ind w:left="0"/>
        <w:jc w:val="left"/>
      </w:pPr>
      <w:r>
        <w:rPr>
          <w:rFonts w:ascii="Times New Roman"/>
          <w:b/>
          <w:i w:val="false"/>
          <w:color w:val="000000"/>
        </w:rPr>
        <w:t xml:space="preserve"> Порядок ведения инструкции по радиационной безопасности при работе с источниками излучения</w:t>
      </w:r>
    </w:p>
    <w:bookmarkEnd w:id="717"/>
    <w:bookmarkStart w:name="z738" w:id="718"/>
    <w:p>
      <w:pPr>
        <w:spacing w:after="0"/>
        <w:ind w:left="0"/>
        <w:jc w:val="both"/>
      </w:pPr>
      <w:r>
        <w:rPr>
          <w:rFonts w:ascii="Times New Roman"/>
          <w:b w:val="false"/>
          <w:i w:val="false"/>
          <w:color w:val="000000"/>
          <w:sz w:val="28"/>
        </w:rPr>
        <w:t>
      1. Инструкция по радиационной безопасности при работе с источниками излучения (далее – Инструкция) являются обязательным для всех объектов использующих источники излучения.</w:t>
      </w:r>
    </w:p>
    <w:bookmarkEnd w:id="718"/>
    <w:bookmarkStart w:name="z739" w:id="719"/>
    <w:p>
      <w:pPr>
        <w:spacing w:after="0"/>
        <w:ind w:left="0"/>
        <w:jc w:val="both"/>
      </w:pPr>
      <w:r>
        <w:rPr>
          <w:rFonts w:ascii="Times New Roman"/>
          <w:b w:val="false"/>
          <w:i w:val="false"/>
          <w:color w:val="000000"/>
          <w:sz w:val="28"/>
        </w:rPr>
        <w:t>
      2. Инструкция включает следующие разделы:</w:t>
      </w:r>
    </w:p>
    <w:bookmarkEnd w:id="719"/>
    <w:bookmarkStart w:name="z740" w:id="720"/>
    <w:p>
      <w:pPr>
        <w:spacing w:after="0"/>
        <w:ind w:left="0"/>
        <w:jc w:val="both"/>
      </w:pPr>
      <w:r>
        <w:rPr>
          <w:rFonts w:ascii="Times New Roman"/>
          <w:b w:val="false"/>
          <w:i w:val="false"/>
          <w:color w:val="000000"/>
          <w:sz w:val="28"/>
        </w:rPr>
        <w:t>
      1) введение;</w:t>
      </w:r>
    </w:p>
    <w:bookmarkEnd w:id="720"/>
    <w:bookmarkStart w:name="z741" w:id="721"/>
    <w:p>
      <w:pPr>
        <w:spacing w:after="0"/>
        <w:ind w:left="0"/>
        <w:jc w:val="both"/>
      </w:pPr>
      <w:r>
        <w:rPr>
          <w:rFonts w:ascii="Times New Roman"/>
          <w:b w:val="false"/>
          <w:i w:val="false"/>
          <w:color w:val="000000"/>
          <w:sz w:val="28"/>
        </w:rPr>
        <w:t>
      2) общие положения;</w:t>
      </w:r>
    </w:p>
    <w:bookmarkEnd w:id="721"/>
    <w:bookmarkStart w:name="z742" w:id="722"/>
    <w:p>
      <w:pPr>
        <w:spacing w:after="0"/>
        <w:ind w:left="0"/>
        <w:jc w:val="both"/>
      </w:pPr>
      <w:r>
        <w:rPr>
          <w:rFonts w:ascii="Times New Roman"/>
          <w:b w:val="false"/>
          <w:i w:val="false"/>
          <w:color w:val="000000"/>
          <w:sz w:val="28"/>
        </w:rPr>
        <w:t>
      3) организационные мероприятия;</w:t>
      </w:r>
    </w:p>
    <w:bookmarkEnd w:id="722"/>
    <w:bookmarkStart w:name="z743" w:id="723"/>
    <w:p>
      <w:pPr>
        <w:spacing w:after="0"/>
        <w:ind w:left="0"/>
        <w:jc w:val="both"/>
      </w:pPr>
      <w:r>
        <w:rPr>
          <w:rFonts w:ascii="Times New Roman"/>
          <w:b w:val="false"/>
          <w:i w:val="false"/>
          <w:color w:val="000000"/>
          <w:sz w:val="28"/>
        </w:rPr>
        <w:t>
      4) требования безопасности для персонала при обращении с источниками излучения.</w:t>
      </w:r>
    </w:p>
    <w:bookmarkEnd w:id="723"/>
    <w:bookmarkStart w:name="z744" w:id="724"/>
    <w:p>
      <w:pPr>
        <w:spacing w:after="0"/>
        <w:ind w:left="0"/>
        <w:jc w:val="both"/>
      </w:pPr>
      <w:r>
        <w:rPr>
          <w:rFonts w:ascii="Times New Roman"/>
          <w:b w:val="false"/>
          <w:i w:val="false"/>
          <w:color w:val="000000"/>
          <w:sz w:val="28"/>
        </w:rPr>
        <w:t>
      3. В разделе "Введение" указывается перечень действующих нормативных правовых актов, на основе которых была разработана Инструкция.</w:t>
      </w:r>
    </w:p>
    <w:bookmarkEnd w:id="724"/>
    <w:bookmarkStart w:name="z745" w:id="725"/>
    <w:p>
      <w:pPr>
        <w:spacing w:after="0"/>
        <w:ind w:left="0"/>
        <w:jc w:val="both"/>
      </w:pPr>
      <w:r>
        <w:rPr>
          <w:rFonts w:ascii="Times New Roman"/>
          <w:b w:val="false"/>
          <w:i w:val="false"/>
          <w:color w:val="000000"/>
          <w:sz w:val="28"/>
        </w:rPr>
        <w:t>
      4. В разделе "Общие положения" дается краткое описание выполняемых работ и возможные радиационные риски для персонала, связанные с выполнением соответствующих работ.</w:t>
      </w:r>
    </w:p>
    <w:bookmarkEnd w:id="725"/>
    <w:bookmarkStart w:name="z746" w:id="726"/>
    <w:p>
      <w:pPr>
        <w:spacing w:after="0"/>
        <w:ind w:left="0"/>
        <w:jc w:val="both"/>
      </w:pPr>
      <w:r>
        <w:rPr>
          <w:rFonts w:ascii="Times New Roman"/>
          <w:b w:val="false"/>
          <w:i w:val="false"/>
          <w:color w:val="000000"/>
          <w:sz w:val="28"/>
        </w:rPr>
        <w:t>
      5. В разделе "Организационные мероприятия" описывается порядок назначения лица, ответственного за радиационную безопасность, порядок оформления допуска персонала к работам с источниками излучения.</w:t>
      </w:r>
    </w:p>
    <w:bookmarkEnd w:id="726"/>
    <w:bookmarkStart w:name="z747" w:id="727"/>
    <w:p>
      <w:pPr>
        <w:spacing w:after="0"/>
        <w:ind w:left="0"/>
        <w:jc w:val="both"/>
      </w:pPr>
      <w:r>
        <w:rPr>
          <w:rFonts w:ascii="Times New Roman"/>
          <w:b w:val="false"/>
          <w:i w:val="false"/>
          <w:color w:val="000000"/>
          <w:sz w:val="28"/>
        </w:rPr>
        <w:t>
      6. В разделе "Требования безопасности для персонала при обращении с источниками излучения" описываются способы и приемы безопасного выполнения работ, порядок применения средств индивидуальной защиты, проведение радиационного контроля, порядок сбора и удаления радиоактивных отходов.</w:t>
      </w:r>
    </w:p>
    <w:bookmarkEnd w:id="727"/>
    <w:bookmarkStart w:name="z748" w:id="728"/>
    <w:p>
      <w:pPr>
        <w:spacing w:after="0"/>
        <w:ind w:left="0"/>
        <w:jc w:val="both"/>
      </w:pPr>
      <w:r>
        <w:rPr>
          <w:rFonts w:ascii="Times New Roman"/>
          <w:b w:val="false"/>
          <w:i w:val="false"/>
          <w:color w:val="000000"/>
          <w:sz w:val="28"/>
        </w:rPr>
        <w:t>
      Данный раздел состоит из следующих подразделов:</w:t>
      </w:r>
    </w:p>
    <w:bookmarkEnd w:id="728"/>
    <w:bookmarkStart w:name="z749" w:id="729"/>
    <w:p>
      <w:pPr>
        <w:spacing w:after="0"/>
        <w:ind w:left="0"/>
        <w:jc w:val="both"/>
      </w:pPr>
      <w:r>
        <w:rPr>
          <w:rFonts w:ascii="Times New Roman"/>
          <w:b w:val="false"/>
          <w:i w:val="false"/>
          <w:color w:val="000000"/>
          <w:sz w:val="28"/>
        </w:rPr>
        <w:t>
      1) Порядок действий персонала перед началом работ с источниками излучения;</w:t>
      </w:r>
    </w:p>
    <w:bookmarkEnd w:id="729"/>
    <w:bookmarkStart w:name="z750" w:id="730"/>
    <w:p>
      <w:pPr>
        <w:spacing w:after="0"/>
        <w:ind w:left="0"/>
        <w:jc w:val="both"/>
      </w:pPr>
      <w:r>
        <w:rPr>
          <w:rFonts w:ascii="Times New Roman"/>
          <w:b w:val="false"/>
          <w:i w:val="false"/>
          <w:color w:val="000000"/>
          <w:sz w:val="28"/>
        </w:rPr>
        <w:t>
      2) Порядок действия персонала во время проведения работ с источниками излучения;</w:t>
      </w:r>
    </w:p>
    <w:bookmarkEnd w:id="730"/>
    <w:bookmarkStart w:name="z751" w:id="731"/>
    <w:p>
      <w:pPr>
        <w:spacing w:after="0"/>
        <w:ind w:left="0"/>
        <w:jc w:val="both"/>
      </w:pPr>
      <w:r>
        <w:rPr>
          <w:rFonts w:ascii="Times New Roman"/>
          <w:b w:val="false"/>
          <w:i w:val="false"/>
          <w:color w:val="000000"/>
          <w:sz w:val="28"/>
        </w:rPr>
        <w:t>
      3) Порядок действия персонала после проведения работ с источниками излучения.</w:t>
      </w:r>
    </w:p>
    <w:bookmarkEnd w:id="7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53" w:id="732"/>
    <w:p>
      <w:pPr>
        <w:spacing w:after="0"/>
        <w:ind w:left="0"/>
        <w:jc w:val="left"/>
      </w:pPr>
      <w:r>
        <w:rPr>
          <w:rFonts w:ascii="Times New Roman"/>
          <w:b/>
          <w:i w:val="false"/>
          <w:color w:val="000000"/>
        </w:rPr>
        <w:t xml:space="preserve"> Критерий по определению категории потенциальной радиационной опасности радиационных объектов при проектировании и эксплуатации</w:t>
      </w:r>
    </w:p>
    <w:bookmarkEnd w:id="732"/>
    <w:bookmarkStart w:name="z754" w:id="733"/>
    <w:p>
      <w:pPr>
        <w:spacing w:after="0"/>
        <w:ind w:left="0"/>
        <w:jc w:val="both"/>
      </w:pPr>
      <w:r>
        <w:rPr>
          <w:rFonts w:ascii="Times New Roman"/>
          <w:b w:val="false"/>
          <w:i w:val="false"/>
          <w:color w:val="000000"/>
          <w:sz w:val="28"/>
        </w:rPr>
        <w:t>
      1. В случае, когда за пределами установленной санитарно-защитной зоны радиационных объектов при максимальной радиационной аварии возможно получение населением эффективной дозы облучения, которое может возникнуть в результате радиационной аварии (далее – потенциальное облучение) более 1,0 мЗв, установке присваивается I категория.</w:t>
      </w:r>
    </w:p>
    <w:bookmarkEnd w:id="733"/>
    <w:bookmarkStart w:name="z755" w:id="734"/>
    <w:p>
      <w:pPr>
        <w:spacing w:after="0"/>
        <w:ind w:left="0"/>
        <w:jc w:val="both"/>
      </w:pPr>
      <w:r>
        <w:rPr>
          <w:rFonts w:ascii="Times New Roman"/>
          <w:b w:val="false"/>
          <w:i w:val="false"/>
          <w:color w:val="000000"/>
          <w:sz w:val="28"/>
        </w:rPr>
        <w:t xml:space="preserve">
      2. В случае, когда радиационные объекты не относится к I категории, но в ее санитарно-защитной зоне, которая не совпадает с площадкой размещения радиационные объекты, при максимальной радиационной аварии возможно получение эффективной дозы потенциального облучения выше пределов,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Гигиенических нормативов, хотя бы для одной из категорий облучаемых лиц, нахождение которых в ней допускается установленным на радиационных объектах режимом посещения, установке присваивается II категория.</w:t>
      </w:r>
    </w:p>
    <w:bookmarkEnd w:id="734"/>
    <w:bookmarkStart w:name="z756" w:id="735"/>
    <w:p>
      <w:pPr>
        <w:spacing w:after="0"/>
        <w:ind w:left="0"/>
        <w:jc w:val="both"/>
      </w:pPr>
      <w:r>
        <w:rPr>
          <w:rFonts w:ascii="Times New Roman"/>
          <w:b w:val="false"/>
          <w:i w:val="false"/>
          <w:color w:val="000000"/>
          <w:sz w:val="28"/>
        </w:rPr>
        <w:t>
      3. В случае, когда радиационные объекты не относится ни к I, ни ко II категории и на площадке ее размещения вне помещений, где осуществляется непосредственное обращение с ядерными материалами и (или) источниками излучения, при максимальной радиационной аварии возможно получение хотя бы одной из категорий облучаемых лиц, нахождение которых на территории установки допускается установленным режимом посещения, эффективной дозы потенциального облучения, выше пределов, указанных в приложении 2 Гигиенических нормативов, установке присваивается III категория.</w:t>
      </w:r>
    </w:p>
    <w:bookmarkEnd w:id="735"/>
    <w:bookmarkStart w:name="z757" w:id="736"/>
    <w:p>
      <w:pPr>
        <w:spacing w:after="0"/>
        <w:ind w:left="0"/>
        <w:jc w:val="both"/>
      </w:pPr>
      <w:r>
        <w:rPr>
          <w:rFonts w:ascii="Times New Roman"/>
          <w:b w:val="false"/>
          <w:i w:val="false"/>
          <w:color w:val="000000"/>
          <w:sz w:val="28"/>
        </w:rPr>
        <w:t>
      4. Во всех остальных случаях радиационные объекты присваивается IV категория потенциальной радиационной опасности.</w:t>
      </w:r>
    </w:p>
    <w:bookmarkEnd w:id="736"/>
    <w:bookmarkStart w:name="z758" w:id="737"/>
    <w:p>
      <w:pPr>
        <w:spacing w:after="0"/>
        <w:ind w:left="0"/>
        <w:jc w:val="left"/>
      </w:pPr>
      <w:r>
        <w:rPr>
          <w:rFonts w:ascii="Times New Roman"/>
          <w:b/>
          <w:i w:val="false"/>
          <w:color w:val="000000"/>
        </w:rPr>
        <w:t xml:space="preserve"> Критерий к категориям потенциальной радиационной опасности радиационных объектов при проектировании и эксплуатации</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8"/>
        <w:gridCol w:w="3244"/>
        <w:gridCol w:w="1928"/>
        <w:gridCol w:w="1928"/>
        <w:gridCol w:w="1714"/>
        <w:gridCol w:w="1778"/>
      </w:tblGrid>
      <w:tr>
        <w:trPr>
          <w:trHeight w:val="30" w:hRule="atLeast"/>
        </w:trPr>
        <w:tc>
          <w:tcPr>
            <w:tcW w:w="1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потенциальной радиационной опасности радиационных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площадки размещения радиационного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законодательством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отсутствуют</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отсутствуют</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СЗЗ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согласованию с территориальными подразделениями, может ограничиваться пределами площадки радиационного объекта</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Ограничивается пределами площадки радиационных объектов</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СЗЗ не предусмотрена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зоны наблюдения (ЗН)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Необходима ЗН. Подлежит согласованию с территориальными подразделениями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 не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население при нормальной эксплуатации радиационных объектов</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Ограничено квотой на облучение</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воздействия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воздействия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предусмотрена</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вывода установки из эксплуатации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план на этапе проектирования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мероприятий по защите населения в случае радиационной аварии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проекте раздела защита от внешних воздействий</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стационарных автоматизированных средств непрерывного контроля радиационной обстановки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систем и оборудования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технологического регламента эксплуатации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эксплуатации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эксплуатации</w:t>
            </w:r>
          </w:p>
        </w:tc>
      </w:tr>
      <w:tr>
        <w:trPr>
          <w:trHeight w:val="30" w:hRule="atLeast"/>
        </w:trPr>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отчета по анализу безопасности радиационных объектов</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проекта по радиационной безопасности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радиационной безопасности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60" w:id="738"/>
    <w:p>
      <w:pPr>
        <w:spacing w:after="0"/>
        <w:ind w:left="0"/>
        <w:jc w:val="left"/>
      </w:pPr>
      <w:r>
        <w:rPr>
          <w:rFonts w:ascii="Times New Roman"/>
          <w:b/>
          <w:i w:val="false"/>
          <w:color w:val="000000"/>
        </w:rPr>
        <w:t xml:space="preserve"> Мощность эквивалентной дозы, используемая при проектировании защиты от внешнего ионизирующего излучения</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78"/>
        <w:gridCol w:w="5788"/>
        <w:gridCol w:w="2425"/>
        <w:gridCol w:w="1666"/>
        <w:gridCol w:w="1496"/>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облучаемых лиц</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помещений и территорий</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облучения, ч/год</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мощность эквивалентной дозы, мкЗв/ч</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c>
          <w:tcPr>
            <w:tcW w:w="5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39"/>
          <w:p>
            <w:pPr>
              <w:spacing w:after="20"/>
              <w:ind w:left="20"/>
              <w:jc w:val="both"/>
            </w:pPr>
            <w:r>
              <w:rPr>
                <w:rFonts w:ascii="Times New Roman"/>
                <w:b w:val="false"/>
                <w:i w:val="false"/>
                <w:color w:val="000000"/>
                <w:sz w:val="20"/>
              </w:rPr>
              <w:t>
Группа А</w:t>
            </w:r>
          </w:p>
          <w:bookmarkEnd w:id="739"/>
          <w:bookmarkStart w:name="z762" w:id="740"/>
          <w:p>
            <w:pPr>
              <w:spacing w:after="20"/>
              <w:ind w:left="20"/>
              <w:jc w:val="both"/>
            </w:pPr>
          </w:p>
          <w:bookmarkEnd w:id="740"/>
          <w:p>
            <w:pPr>
              <w:spacing w:after="20"/>
              <w:ind w:left="20"/>
              <w:jc w:val="both"/>
            </w:pPr>
            <w:r>
              <w:drawing>
                <wp:inline distT="0" distB="0" distL="0" distR="0">
                  <wp:extent cx="1346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46200" cy="647700"/>
                          </a:xfrm>
                          <a:prstGeom prst="rect">
                            <a:avLst/>
                          </a:prstGeom>
                        </pic:spPr>
                      </pic:pic>
                    </a:graphicData>
                  </a:graphic>
                </wp:inline>
              </w:drawing>
            </w:r>
          </w:p>
          <w:p>
            <w:pPr>
              <w:spacing w:after="0"/>
              <w:ind w:left="0"/>
              <w:jc w:val="both"/>
            </w:pPr>
            <w:r>
              <w:br/>
            </w:r>
            <w:r>
              <w:rPr>
                <w:rFonts w:ascii="Times New Roman"/>
                <w:b w:val="false"/>
                <w:i w:val="false"/>
                <w:color w:val="000000"/>
                <w:sz w:val="20"/>
              </w:rPr>
              <w:t>
Группа Б</w:t>
            </w: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постоянного пребывания персонала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временного пребывания персонала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организации и территория санитарно-защитной зоны, где находится персонал группы Б</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Любые другие помещения и территории</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Разрешаю</w:t>
            </w:r>
            <w:r>
              <w:br/>
            </w:r>
            <w:r>
              <w:rPr>
                <w:rFonts w:ascii="Times New Roman"/>
                <w:b w:val="false"/>
                <w:i w:val="false"/>
                <w:color w:val="000000"/>
                <w:sz w:val="20"/>
              </w:rPr>
              <w:t>____________________________</w:t>
            </w:r>
            <w:r>
              <w:br/>
            </w:r>
            <w:r>
              <w:rPr>
                <w:rFonts w:ascii="Times New Roman"/>
                <w:b w:val="false"/>
                <w:i w:val="false"/>
                <w:color w:val="000000"/>
                <w:sz w:val="20"/>
              </w:rPr>
              <w:t>(подпись руководителя</w:t>
            </w:r>
            <w:r>
              <w:br/>
            </w:r>
            <w:r>
              <w:rPr>
                <w:rFonts w:ascii="Times New Roman"/>
                <w:b w:val="false"/>
                <w:i w:val="false"/>
                <w:color w:val="000000"/>
                <w:sz w:val="20"/>
              </w:rPr>
              <w:t>радиационного объекта)</w:t>
            </w:r>
            <w:r>
              <w:br/>
            </w:r>
            <w:r>
              <w:rPr>
                <w:rFonts w:ascii="Times New Roman"/>
                <w:b w:val="false"/>
                <w:i w:val="false"/>
                <w:color w:val="000000"/>
                <w:sz w:val="20"/>
              </w:rPr>
              <w:t>"___"____________ ____ года</w:t>
            </w:r>
          </w:p>
        </w:tc>
      </w:tr>
    </w:tbl>
    <w:bookmarkStart w:name="z766" w:id="741"/>
    <w:p>
      <w:pPr>
        <w:spacing w:after="0"/>
        <w:ind w:left="0"/>
        <w:jc w:val="left"/>
      </w:pPr>
      <w:r>
        <w:rPr>
          <w:rFonts w:ascii="Times New Roman"/>
          <w:b/>
          <w:i w:val="false"/>
          <w:color w:val="000000"/>
        </w:rPr>
        <w:t xml:space="preserve">                          Требование на выдачу радиоактивных веществ</w:t>
      </w:r>
      <w:r>
        <w:br/>
      </w:r>
      <w:r>
        <w:rPr>
          <w:rFonts w:ascii="Times New Roman"/>
          <w:b/>
          <w:i w:val="false"/>
          <w:color w:val="000000"/>
        </w:rPr>
        <w:t xml:space="preserve">                               (составляется в двух экземплярах)</w:t>
      </w:r>
    </w:p>
    <w:bookmarkEnd w:id="741"/>
    <w:bookmarkStart w:name="z767" w:id="742"/>
    <w:p>
      <w:pPr>
        <w:spacing w:after="0"/>
        <w:ind w:left="0"/>
        <w:jc w:val="both"/>
      </w:pPr>
      <w:r>
        <w:rPr>
          <w:rFonts w:ascii="Times New Roman"/>
          <w:b w:val="false"/>
          <w:i w:val="false"/>
          <w:color w:val="000000"/>
          <w:sz w:val="28"/>
        </w:rPr>
        <w:t>
      Прошу выдать для__________________________________________________________</w:t>
      </w:r>
      <w:r>
        <w:br/>
      </w:r>
      <w:r>
        <w:rPr>
          <w:rFonts w:ascii="Times New Roman"/>
          <w:b w:val="false"/>
          <w:i w:val="false"/>
          <w:color w:val="000000"/>
          <w:sz w:val="28"/>
        </w:rPr>
        <w:t xml:space="preserve">                               (указать, для какой конкретной работы)</w:t>
      </w:r>
      <w:r>
        <w:br/>
      </w:r>
      <w:r>
        <w:rPr>
          <w:rFonts w:ascii="Times New Roman"/>
          <w:b w:val="false"/>
          <w:i w:val="false"/>
          <w:color w:val="000000"/>
          <w:sz w:val="28"/>
        </w:rPr>
        <w:t>следующие радиоактивные вещества: ______________________________________________</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327"/>
        <w:gridCol w:w="1957"/>
        <w:gridCol w:w="853"/>
        <w:gridCol w:w="1957"/>
        <w:gridCol w:w="853"/>
        <w:gridCol w:w="1565"/>
        <w:gridCol w:w="2907"/>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и вид соединений</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или число источников)</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активность</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 или число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2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паспорта, № источника (№ партии)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паспорту</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пересчете на час выдачи вещества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8" w:id="743"/>
    <w:p>
      <w:pPr>
        <w:spacing w:after="0"/>
        <w:ind w:left="0"/>
        <w:jc w:val="both"/>
      </w:pPr>
      <w:r>
        <w:rPr>
          <w:rFonts w:ascii="Times New Roman"/>
          <w:b w:val="false"/>
          <w:i w:val="false"/>
          <w:color w:val="000000"/>
          <w:sz w:val="28"/>
        </w:rPr>
        <w:t>
      Затребовал сотрудник                         Выдал ответственный за хранение</w:t>
      </w:r>
      <w:r>
        <w:br/>
      </w:r>
      <w:r>
        <w:rPr>
          <w:rFonts w:ascii="Times New Roman"/>
          <w:b w:val="false"/>
          <w:i w:val="false"/>
          <w:color w:val="000000"/>
          <w:sz w:val="28"/>
        </w:rPr>
        <w:t xml:space="preserve">                                           радиоактивных веществ</w:t>
      </w:r>
      <w:r>
        <w:br/>
      </w:r>
      <w:r>
        <w:rPr>
          <w:rFonts w:ascii="Times New Roman"/>
          <w:b w:val="false"/>
          <w:i w:val="false"/>
          <w:color w:val="000000"/>
          <w:sz w:val="28"/>
        </w:rPr>
        <w:t>_______________________________________ ________________________________________</w:t>
      </w:r>
      <w:r>
        <w:br/>
      </w:r>
      <w:r>
        <w:rPr>
          <w:rFonts w:ascii="Times New Roman"/>
          <w:b w:val="false"/>
          <w:i w:val="false"/>
          <w:color w:val="000000"/>
          <w:sz w:val="28"/>
        </w:rPr>
        <w:t xml:space="preserve">       (фамилия, имя, отчество                         (фамилия, имя, отчество</w:t>
      </w:r>
      <w:r>
        <w:br/>
      </w:r>
      <w:r>
        <w:rPr>
          <w:rFonts w:ascii="Times New Roman"/>
          <w:b w:val="false"/>
          <w:i w:val="false"/>
          <w:color w:val="000000"/>
          <w:sz w:val="28"/>
        </w:rPr>
        <w:t xml:space="preserve">       (при его наличии))                               (при его наличии))</w:t>
      </w:r>
      <w:r>
        <w:br/>
      </w:r>
      <w:r>
        <w:rPr>
          <w:rFonts w:ascii="Times New Roman"/>
          <w:b w:val="false"/>
          <w:i w:val="false"/>
          <w:color w:val="000000"/>
          <w:sz w:val="28"/>
        </w:rPr>
        <w:t>_______________________________________ ________________________________________</w:t>
      </w:r>
      <w:r>
        <w:br/>
      </w:r>
      <w:r>
        <w:rPr>
          <w:rFonts w:ascii="Times New Roman"/>
          <w:b w:val="false"/>
          <w:i w:val="false"/>
          <w:color w:val="000000"/>
          <w:sz w:val="28"/>
        </w:rPr>
        <w:t xml:space="preserve">       (название лаборатории или цеха)                   (наименование организации)</w:t>
      </w:r>
      <w:r>
        <w:br/>
      </w:r>
      <w:r>
        <w:rPr>
          <w:rFonts w:ascii="Times New Roman"/>
          <w:b w:val="false"/>
          <w:i w:val="false"/>
          <w:color w:val="000000"/>
          <w:sz w:val="28"/>
        </w:rPr>
        <w:t>"____" _____________ ____ года                   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Получил 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Часы ______ (для короткоживущих) "_____"_____________ 20 ___ года</w:t>
      </w:r>
    </w:p>
    <w:bookmarkEnd w:id="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70" w:id="744"/>
    <w:p>
      <w:pPr>
        <w:spacing w:after="0"/>
        <w:ind w:left="0"/>
        <w:jc w:val="left"/>
      </w:pPr>
      <w:r>
        <w:rPr>
          <w:rFonts w:ascii="Times New Roman"/>
          <w:b/>
          <w:i w:val="false"/>
          <w:color w:val="000000"/>
        </w:rPr>
        <w:t xml:space="preserve"> Приходно-расходный журнал учета источников ионизирующего излучения</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823"/>
        <w:gridCol w:w="1281"/>
        <w:gridCol w:w="1968"/>
        <w:gridCol w:w="823"/>
        <w:gridCol w:w="1281"/>
        <w:gridCol w:w="1510"/>
        <w:gridCol w:w="1661"/>
        <w:gridCol w:w="824"/>
        <w:gridCol w:w="1279"/>
      </w:tblGrid>
      <w:tr>
        <w:trPr>
          <w:trHeight w:val="30" w:hRule="atLeast"/>
        </w:trPr>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приходной накладной</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источника, прибора, аппарата,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аппарат, установка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технического паспорта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выдачи технического паспорта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 № источников</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по паспорту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службы источников</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1" w:id="745"/>
    <w:p>
      <w:pPr>
        <w:spacing w:after="0"/>
        <w:ind w:left="0"/>
        <w:jc w:val="both"/>
      </w:pPr>
      <w:r>
        <w:rPr>
          <w:rFonts w:ascii="Times New Roman"/>
          <w:b w:val="false"/>
          <w:i w:val="false"/>
          <w:color w:val="000000"/>
          <w:sz w:val="28"/>
        </w:rPr>
        <w:t>
      Продолжение</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1722"/>
        <w:gridCol w:w="1457"/>
        <w:gridCol w:w="1457"/>
        <w:gridCol w:w="1457"/>
        <w:gridCol w:w="1457"/>
        <w:gridCol w:w="30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или поставлено дата выдачи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накладной или требования</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источников и номера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 в день выдачи</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Активность</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списании и захоронении с указанием подтверждающих документов</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w:t>
            </w:r>
            <w:r>
              <w:br/>
            </w:r>
            <w:r>
              <w:rPr>
                <w:rFonts w:ascii="Times New Roman"/>
                <w:b w:val="false"/>
                <w:i w:val="false"/>
                <w:color w:val="000000"/>
                <w:sz w:val="20"/>
              </w:rPr>
              <w:t>(подпись руководителя</w:t>
            </w:r>
            <w:r>
              <w:br/>
            </w:r>
            <w:r>
              <w:rPr>
                <w:rFonts w:ascii="Times New Roman"/>
                <w:b w:val="false"/>
                <w:i w:val="false"/>
                <w:color w:val="000000"/>
                <w:sz w:val="20"/>
              </w:rPr>
              <w:t>радиационного объекта)</w:t>
            </w:r>
            <w:r>
              <w:br/>
            </w:r>
            <w:r>
              <w:rPr>
                <w:rFonts w:ascii="Times New Roman"/>
                <w:b w:val="false"/>
                <w:i w:val="false"/>
                <w:color w:val="000000"/>
                <w:sz w:val="20"/>
              </w:rPr>
              <w:t>"___" ___________ 20 __ года</w:t>
            </w:r>
          </w:p>
        </w:tc>
      </w:tr>
    </w:tbl>
    <w:bookmarkStart w:name="z775" w:id="746"/>
    <w:p>
      <w:pPr>
        <w:spacing w:after="0"/>
        <w:ind w:left="0"/>
        <w:jc w:val="left"/>
      </w:pPr>
      <w:r>
        <w:rPr>
          <w:rFonts w:ascii="Times New Roman"/>
          <w:b/>
          <w:i w:val="false"/>
          <w:color w:val="000000"/>
        </w:rPr>
        <w:t xml:space="preserve">              Акт о расходовании и списании радионуклидных источников излучения</w:t>
      </w:r>
      <w:r>
        <w:br/>
      </w:r>
      <w:r>
        <w:rPr>
          <w:rFonts w:ascii="Times New Roman"/>
          <w:b/>
          <w:i w:val="false"/>
          <w:color w:val="000000"/>
        </w:rPr>
        <w:t xml:space="preserve">                                     радиационного объекта</w:t>
      </w:r>
    </w:p>
    <w:bookmarkEnd w:id="746"/>
    <w:bookmarkStart w:name="z776" w:id="747"/>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Настоящий акт составлен сотрудниками 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Руководителем работ______________________________________________________________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в том, что полученное по требованию от "___"________ 20 ___ года</w:t>
      </w:r>
      <w:r>
        <w:br/>
      </w:r>
      <w:r>
        <w:rPr>
          <w:rFonts w:ascii="Times New Roman"/>
          <w:b w:val="false"/>
          <w:i w:val="false"/>
          <w:color w:val="000000"/>
          <w:sz w:val="28"/>
        </w:rPr>
        <w:t>радиоактивное вещество 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номер источника или номер партии, номер и дата паспорта)</w:t>
      </w:r>
      <w:r>
        <w:br/>
      </w:r>
      <w:r>
        <w:rPr>
          <w:rFonts w:ascii="Times New Roman"/>
          <w:b w:val="false"/>
          <w:i w:val="false"/>
          <w:color w:val="000000"/>
          <w:sz w:val="28"/>
        </w:rPr>
        <w:t>в количестве ___________с удельной активностью и общей активностью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по измерениям на _____ часов _____ минут (первоначальная стоимость __________ тенге)</w:t>
      </w:r>
      <w:r>
        <w:br/>
      </w:r>
      <w:r>
        <w:rPr>
          <w:rFonts w:ascii="Times New Roman"/>
          <w:b w:val="false"/>
          <w:i w:val="false"/>
          <w:color w:val="000000"/>
          <w:sz w:val="28"/>
        </w:rPr>
        <w:t xml:space="preserve">"___" ____________ 20 ____ года использовано для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характер работы)</w:t>
      </w:r>
      <w:r>
        <w:br/>
      </w:r>
      <w:r>
        <w:rPr>
          <w:rFonts w:ascii="Times New Roman"/>
          <w:b w:val="false"/>
          <w:i w:val="false"/>
          <w:color w:val="000000"/>
          <w:sz w:val="28"/>
        </w:rPr>
        <w:t>Работа проводилась ______________________________________________________________</w:t>
      </w:r>
      <w:r>
        <w:br/>
      </w:r>
      <w:r>
        <w:rPr>
          <w:rFonts w:ascii="Times New Roman"/>
          <w:b w:val="false"/>
          <w:i w:val="false"/>
          <w:color w:val="000000"/>
          <w:sz w:val="28"/>
        </w:rPr>
        <w:t xml:space="preserve">                   (фамилия, имя и отчество (при его наличии) сотрудника)</w:t>
      </w:r>
      <w:r>
        <w:br/>
      </w:r>
      <w:r>
        <w:rPr>
          <w:rFonts w:ascii="Times New Roman"/>
          <w:b w:val="false"/>
          <w:i w:val="false"/>
          <w:color w:val="000000"/>
          <w:sz w:val="28"/>
        </w:rPr>
        <w:t>В процессе работы _______________________________________________________________</w:t>
      </w:r>
      <w:r>
        <w:br/>
      </w:r>
      <w:r>
        <w:rPr>
          <w:rFonts w:ascii="Times New Roman"/>
          <w:b w:val="false"/>
          <w:i w:val="false"/>
          <w:color w:val="000000"/>
          <w:sz w:val="28"/>
        </w:rPr>
        <w:t xml:space="preserve">                   (краткое описание того, что произошло  с исходным нуклидом)</w:t>
      </w:r>
      <w:r>
        <w:br/>
      </w:r>
      <w:r>
        <w:rPr>
          <w:rFonts w:ascii="Times New Roman"/>
          <w:b w:val="false"/>
          <w:i w:val="false"/>
          <w:color w:val="000000"/>
          <w:sz w:val="28"/>
        </w:rPr>
        <w:t>Отходы в виде ___________________________________________________________________</w:t>
      </w:r>
      <w:r>
        <w:br/>
      </w:r>
      <w:r>
        <w:rPr>
          <w:rFonts w:ascii="Times New Roman"/>
          <w:b w:val="false"/>
          <w:i w:val="false"/>
          <w:color w:val="000000"/>
          <w:sz w:val="28"/>
        </w:rPr>
        <w:t>сданы на захоронение по документу № _____________________________</w:t>
      </w:r>
      <w:r>
        <w:br/>
      </w:r>
      <w:r>
        <w:rPr>
          <w:rFonts w:ascii="Times New Roman"/>
          <w:b w:val="false"/>
          <w:i w:val="false"/>
          <w:color w:val="000000"/>
          <w:sz w:val="28"/>
        </w:rPr>
        <w:t>от "____"_____________ 20 ___ года</w:t>
      </w:r>
      <w:r>
        <w:br/>
      </w:r>
      <w:r>
        <w:rPr>
          <w:rFonts w:ascii="Times New Roman"/>
          <w:b w:val="false"/>
          <w:i w:val="false"/>
          <w:color w:val="000000"/>
          <w:sz w:val="28"/>
        </w:rPr>
        <w:t>Остаток вещества ____________ в количестве _______________________ общей активностью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(возвращен в хранилище или отсутствует)</w:t>
      </w:r>
      <w:r>
        <w:br/>
      </w:r>
      <w:r>
        <w:rPr>
          <w:rFonts w:ascii="Times New Roman"/>
          <w:b w:val="false"/>
          <w:i w:val="false"/>
          <w:color w:val="000000"/>
          <w:sz w:val="28"/>
        </w:rPr>
        <w:t>"____"____________ 20 ___ года</w:t>
      </w:r>
      <w:r>
        <w:br/>
      </w:r>
      <w:r>
        <w:rPr>
          <w:rFonts w:ascii="Times New Roman"/>
          <w:b w:val="false"/>
          <w:i w:val="false"/>
          <w:color w:val="000000"/>
          <w:sz w:val="28"/>
        </w:rPr>
        <w:t>Руководитель работ 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Сотрудник ______________________________________________________________________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Ответственный за хранение нуклидов _______________________________________________</w:t>
      </w:r>
      <w:r>
        <w:br/>
      </w:r>
      <w:r>
        <w:rPr>
          <w:rFonts w:ascii="Times New Roman"/>
          <w:b w:val="false"/>
          <w:i w:val="false"/>
          <w:color w:val="000000"/>
          <w:sz w:val="28"/>
        </w:rPr>
        <w:t xml:space="preserve">                                     (фамилия, имя и отчество (при его наличии))</w:t>
      </w:r>
      <w:r>
        <w:br/>
      </w:r>
      <w:r>
        <w:rPr>
          <w:rFonts w:ascii="Times New Roman"/>
          <w:b w:val="false"/>
          <w:i w:val="false"/>
          <w:color w:val="000000"/>
          <w:sz w:val="28"/>
        </w:rPr>
        <w:t>_____________________ "___" ___________ 20 ____ года</w:t>
      </w:r>
      <w:r>
        <w:br/>
      </w:r>
      <w:r>
        <w:rPr>
          <w:rFonts w:ascii="Times New Roman"/>
          <w:b w:val="false"/>
          <w:i w:val="false"/>
          <w:color w:val="000000"/>
          <w:sz w:val="28"/>
        </w:rPr>
        <w:t xml:space="preserve">       (подпись)</w:t>
      </w:r>
    </w:p>
    <w:bookmarkEnd w:id="7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78" w:id="748"/>
    <w:p>
      <w:pPr>
        <w:spacing w:after="0"/>
        <w:ind w:left="0"/>
        <w:jc w:val="left"/>
      </w:pPr>
      <w:r>
        <w:rPr>
          <w:rFonts w:ascii="Times New Roman"/>
          <w:b/>
          <w:i w:val="false"/>
          <w:color w:val="000000"/>
        </w:rPr>
        <w:t xml:space="preserve"> Допустимые уровни радиоактивного загрязнения поверхности транспортных средств, в частицах на квадратный сантиметр в минуту (далее – част/(см2*мин)</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862"/>
        <w:gridCol w:w="2190"/>
        <w:gridCol w:w="2522"/>
        <w:gridCol w:w="1306"/>
        <w:gridCol w:w="3184"/>
      </w:tblGrid>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загрязнения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Снимаемое (нефиксированное)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снимаемое (фиксированное)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Альфа-активные радионуклиды</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Бета-активные радионуклиды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охранной тары контейнера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вагона-контейнера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поверхность охранной тары контейнера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поверхность транспортного контейнера</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регламентируется</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80" w:id="749"/>
    <w:p>
      <w:pPr>
        <w:spacing w:after="0"/>
        <w:ind w:left="0"/>
        <w:jc w:val="left"/>
      </w:pPr>
      <w:r>
        <w:rPr>
          <w:rFonts w:ascii="Times New Roman"/>
          <w:b/>
          <w:i w:val="false"/>
          <w:color w:val="000000"/>
        </w:rPr>
        <w:t xml:space="preserve"> Класс работ с открытыми источниками излучения</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3013"/>
        <w:gridCol w:w="7586"/>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работ</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активность на рабочем месте, приведенная к группе А, Бк</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класс</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108</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класс</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105 до 108</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класс</w:t>
            </w:r>
          </w:p>
        </w:tc>
        <w:tc>
          <w:tcPr>
            <w:tcW w:w="7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103 до 105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782" w:id="750"/>
    <w:p>
      <w:pPr>
        <w:spacing w:after="0"/>
        <w:ind w:left="0"/>
        <w:jc w:val="left"/>
      </w:pPr>
      <w:r>
        <w:rPr>
          <w:rFonts w:ascii="Times New Roman"/>
          <w:b/>
          <w:i w:val="false"/>
          <w:color w:val="000000"/>
        </w:rPr>
        <w:t xml:space="preserve"> Допустимые удельные активности основных долгоживущих радионуклидов для неограниченного использования металлов после предварительной переплавки или иной переработки и изделий на основе этих металлов</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5510"/>
        <w:gridCol w:w="3478"/>
        <w:gridCol w:w="2222"/>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полураспада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удельная активность радионуклида (ДУА), кБк/кг</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54Mn</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сут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60Co</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65Zn</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сут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94Nb</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2,0×104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106Ru+106mRh</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сут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110mAg</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сут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125Sb+125mTe</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134Cs</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137Cs+137mBa</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152Eu</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154Eu</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90Sr+ 90Y</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год</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226Ra</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11,6×103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232Th</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U-природный</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233U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1,58×105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234U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2,44×105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235U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7,04×108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238U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4,47×109 лет</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783" w:id="751"/>
    <w:p>
      <w:pPr>
        <w:spacing w:after="0"/>
        <w:ind w:left="0"/>
        <w:jc w:val="both"/>
      </w:pPr>
      <w:r>
        <w:rPr>
          <w:rFonts w:ascii="Times New Roman"/>
          <w:b w:val="false"/>
          <w:i w:val="false"/>
          <w:color w:val="000000"/>
          <w:sz w:val="28"/>
        </w:rPr>
        <w:t>
      Примечание: *Данные для этих радиоизотопов урана приведены в условиях их равновесия с дочерними радионуклидами:</w:t>
      </w:r>
    </w:p>
    <w:bookmarkEnd w:id="751"/>
    <w:bookmarkStart w:name="z784" w:id="752"/>
    <w:p>
      <w:pPr>
        <w:spacing w:after="0"/>
        <w:ind w:left="0"/>
        <w:jc w:val="both"/>
      </w:pPr>
      <w:r>
        <w:rPr>
          <w:rFonts w:ascii="Times New Roman"/>
          <w:b w:val="false"/>
          <w:i w:val="false"/>
          <w:color w:val="000000"/>
          <w:sz w:val="28"/>
        </w:rPr>
        <w:t>
      для 238U с 234Th и 234mPa;</w:t>
      </w:r>
    </w:p>
    <w:bookmarkEnd w:id="752"/>
    <w:bookmarkStart w:name="z785" w:id="753"/>
    <w:p>
      <w:pPr>
        <w:spacing w:after="0"/>
        <w:ind w:left="0"/>
        <w:jc w:val="both"/>
      </w:pPr>
      <w:r>
        <w:rPr>
          <w:rFonts w:ascii="Times New Roman"/>
          <w:b w:val="false"/>
          <w:i w:val="false"/>
          <w:color w:val="000000"/>
          <w:sz w:val="28"/>
        </w:rPr>
        <w:t>
      для 235U с 231Th;</w:t>
      </w:r>
    </w:p>
    <w:bookmarkEnd w:id="753"/>
    <w:bookmarkStart w:name="z786" w:id="754"/>
    <w:p>
      <w:pPr>
        <w:spacing w:after="0"/>
        <w:ind w:left="0"/>
        <w:jc w:val="both"/>
      </w:pPr>
      <w:r>
        <w:rPr>
          <w:rFonts w:ascii="Times New Roman"/>
          <w:b w:val="false"/>
          <w:i w:val="false"/>
          <w:color w:val="000000"/>
          <w:sz w:val="28"/>
        </w:rPr>
        <w:t>
      для природного урана с 234Th, 234mPa, 234U, 230Th, 226Ra, 222Rn, 218Po, 214Pb, 214Bi, 214Po, 210Pb, 210Bi, 210Po.</w:t>
      </w:r>
    </w:p>
    <w:bookmarkEnd w:id="7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1-ДОЗ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Ответственный за</w:t>
            </w:r>
            <w:r>
              <w:br/>
            </w:r>
            <w:r>
              <w:rPr>
                <w:rFonts w:ascii="Times New Roman"/>
                <w:b w:val="false"/>
                <w:i w:val="false"/>
                <w:color w:val="000000"/>
                <w:sz w:val="20"/>
              </w:rPr>
              <w:t>радиационную безопасность (контроль)</w:t>
            </w:r>
            <w:r>
              <w:br/>
            </w:r>
            <w:r>
              <w:rPr>
                <w:rFonts w:ascii="Times New Roman"/>
                <w:b w:val="false"/>
                <w:i w:val="false"/>
                <w:color w:val="000000"/>
                <w:sz w:val="20"/>
              </w:rPr>
              <w:t>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________________20___ года</w:t>
            </w:r>
          </w:p>
        </w:tc>
      </w:tr>
    </w:tbl>
    <w:bookmarkStart w:name="z790" w:id="755"/>
    <w:p>
      <w:pPr>
        <w:spacing w:after="0"/>
        <w:ind w:left="0"/>
        <w:jc w:val="left"/>
      </w:pPr>
      <w:r>
        <w:rPr>
          <w:rFonts w:ascii="Times New Roman"/>
          <w:b/>
          <w:i w:val="false"/>
          <w:color w:val="000000"/>
        </w:rPr>
        <w:t xml:space="preserve">              Сведения о дозах облучения лиц из персонала в условиях нормальной</w:t>
      </w:r>
      <w:r>
        <w:br/>
      </w:r>
      <w:r>
        <w:rPr>
          <w:rFonts w:ascii="Times New Roman"/>
          <w:b/>
          <w:i w:val="false"/>
          <w:color w:val="000000"/>
        </w:rPr>
        <w:t xml:space="preserve">                   эксплуатации техногенных источников излучений за 20 ___ года</w:t>
      </w:r>
    </w:p>
    <w:bookmarkEnd w:id="755"/>
    <w:bookmarkStart w:name="z791" w:id="756"/>
    <w:p>
      <w:pPr>
        <w:spacing w:after="0"/>
        <w:ind w:left="0"/>
        <w:jc w:val="both"/>
      </w:pPr>
      <w:r>
        <w:rPr>
          <w:rFonts w:ascii="Times New Roman"/>
          <w:b w:val="false"/>
          <w:i w:val="false"/>
          <w:color w:val="000000"/>
          <w:sz w:val="28"/>
        </w:rPr>
        <w:t>
      Наименование отчитывающей организации________________________________</w:t>
      </w:r>
      <w:r>
        <w:br/>
      </w:r>
      <w:r>
        <w:rPr>
          <w:rFonts w:ascii="Times New Roman"/>
          <w:b w:val="false"/>
          <w:i w:val="false"/>
          <w:color w:val="000000"/>
          <w:sz w:val="28"/>
        </w:rPr>
        <w:t>Почтовый адрес _______________________________________________________</w:t>
      </w:r>
      <w:r>
        <w:br/>
      </w:r>
      <w:r>
        <w:rPr>
          <w:rFonts w:ascii="Times New Roman"/>
          <w:b w:val="false"/>
          <w:i w:val="false"/>
          <w:color w:val="000000"/>
          <w:sz w:val="28"/>
        </w:rPr>
        <w:t>Код отчитывающейся организации _______________________________________</w:t>
      </w:r>
      <w:r>
        <w:br/>
      </w:r>
      <w:r>
        <w:rPr>
          <w:rFonts w:ascii="Times New Roman"/>
          <w:b w:val="false"/>
          <w:i w:val="false"/>
          <w:color w:val="000000"/>
          <w:sz w:val="28"/>
        </w:rPr>
        <w:t>Код вида деятельности отчитывающейся организации _______________________</w:t>
      </w:r>
      <w:r>
        <w:br/>
      </w:r>
      <w:r>
        <w:rPr>
          <w:rFonts w:ascii="Times New Roman"/>
          <w:b w:val="false"/>
          <w:i w:val="false"/>
          <w:color w:val="000000"/>
          <w:sz w:val="28"/>
        </w:rPr>
        <w:t>Код территории, где осуществляет свою деятельность, отчитывающаяся организация</w:t>
      </w:r>
      <w:r>
        <w:br/>
      </w:r>
      <w:r>
        <w:rPr>
          <w:rFonts w:ascii="Times New Roman"/>
          <w:b w:val="false"/>
          <w:i w:val="false"/>
          <w:color w:val="000000"/>
          <w:sz w:val="28"/>
        </w:rPr>
        <w:t>_______________________________________________________________________</w:t>
      </w:r>
    </w:p>
    <w:bookmarkEnd w:id="7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4192"/>
        <w:gridCol w:w="1340"/>
        <w:gridCol w:w="1340"/>
        <w:gridCol w:w="2703"/>
        <w:gridCol w:w="1341"/>
      </w:tblGrid>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персонале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3" w:id="757"/>
    <w:p>
      <w:pPr>
        <w:spacing w:after="0"/>
        <w:ind w:left="0"/>
        <w:jc w:val="both"/>
      </w:pPr>
      <w:r>
        <w:rPr>
          <w:rFonts w:ascii="Times New Roman"/>
          <w:b w:val="false"/>
          <w:i w:val="false"/>
          <w:color w:val="000000"/>
          <w:sz w:val="28"/>
        </w:rPr>
        <w:t>
      Продолжение таблицы 1</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360"/>
        <w:gridCol w:w="2360"/>
        <w:gridCol w:w="2867"/>
        <w:gridCol w:w="2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облучения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 мЗв</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ионизирующего излучения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внешнего облучения</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внутреннего облучения</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или ткани</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28"/>
        <w:gridCol w:w="1328"/>
        <w:gridCol w:w="1329"/>
        <w:gridCol w:w="1329"/>
        <w:gridCol w:w="1400"/>
        <w:gridCol w:w="1406"/>
        <w:gridCol w:w="1401"/>
        <w:gridCol w:w="1407"/>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организации</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открытыми источниками излучения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закрытыми источниками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5" w:id="758"/>
    <w:p>
      <w:pPr>
        <w:spacing w:after="0"/>
        <w:ind w:left="0"/>
        <w:jc w:val="both"/>
      </w:pPr>
      <w:r>
        <w:rPr>
          <w:rFonts w:ascii="Times New Roman"/>
          <w:b w:val="false"/>
          <w:i w:val="false"/>
          <w:color w:val="000000"/>
          <w:sz w:val="28"/>
        </w:rPr>
        <w:t>
      Продолжение таблицы 2</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1773"/>
        <w:gridCol w:w="1773"/>
        <w:gridCol w:w="1773"/>
        <w:gridCol w:w="1773"/>
        <w:gridCol w:w="1773"/>
        <w:gridCol w:w="17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генерирующими источниками излучения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полученная персоналом в возрасте, мЗв.</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лет</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6" w:id="759"/>
    <w:p>
      <w:pPr>
        <w:spacing w:after="0"/>
        <w:ind w:left="0"/>
        <w:jc w:val="both"/>
      </w:pPr>
      <w:r>
        <w:rPr>
          <w:rFonts w:ascii="Times New Roman"/>
          <w:b w:val="false"/>
          <w:i w:val="false"/>
          <w:color w:val="000000"/>
          <w:sz w:val="28"/>
        </w:rPr>
        <w:t>
      Примечание: в таблице 2 направляемом в территориальные подразделения строки по столбцам 3 и 4 не заполняются.</w:t>
      </w:r>
    </w:p>
    <w:bookmarkEnd w:id="7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2-ДОЗ</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Ответственный за</w:t>
            </w:r>
            <w:r>
              <w:br/>
            </w:r>
            <w:r>
              <w:rPr>
                <w:rFonts w:ascii="Times New Roman"/>
                <w:b w:val="false"/>
                <w:i w:val="false"/>
                <w:color w:val="000000"/>
                <w:sz w:val="20"/>
              </w:rPr>
              <w:t>радиационную безопасность (контроль)</w:t>
            </w:r>
            <w:r>
              <w:br/>
            </w:r>
            <w:r>
              <w:rPr>
                <w:rFonts w:ascii="Times New Roman"/>
                <w:b w:val="false"/>
                <w:i w:val="false"/>
                <w:color w:val="000000"/>
                <w:sz w:val="20"/>
              </w:rPr>
              <w:t>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"___" ______________20___ года</w:t>
            </w:r>
          </w:p>
        </w:tc>
      </w:tr>
    </w:tbl>
    <w:bookmarkStart w:name="z799" w:id="760"/>
    <w:p>
      <w:pPr>
        <w:spacing w:after="0"/>
        <w:ind w:left="0"/>
        <w:jc w:val="left"/>
      </w:pPr>
      <w:r>
        <w:rPr>
          <w:rFonts w:ascii="Times New Roman"/>
          <w:b/>
          <w:i w:val="false"/>
          <w:color w:val="000000"/>
        </w:rPr>
        <w:t xml:space="preserve">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за 20 ___ года</w:t>
      </w:r>
    </w:p>
    <w:bookmarkEnd w:id="760"/>
    <w:bookmarkStart w:name="z800" w:id="761"/>
    <w:p>
      <w:pPr>
        <w:spacing w:after="0"/>
        <w:ind w:left="0"/>
        <w:jc w:val="both"/>
      </w:pPr>
      <w:r>
        <w:rPr>
          <w:rFonts w:ascii="Times New Roman"/>
          <w:b w:val="false"/>
          <w:i w:val="false"/>
          <w:color w:val="000000"/>
          <w:sz w:val="28"/>
        </w:rPr>
        <w:t>
      Наименование отчитывающей организации __________________________</w:t>
      </w:r>
      <w:r>
        <w:br/>
      </w:r>
      <w:r>
        <w:rPr>
          <w:rFonts w:ascii="Times New Roman"/>
          <w:b w:val="false"/>
          <w:i w:val="false"/>
          <w:color w:val="000000"/>
          <w:sz w:val="28"/>
        </w:rPr>
        <w:t>Почтовый адрес _________________________________________________</w:t>
      </w:r>
      <w:r>
        <w:br/>
      </w:r>
      <w:r>
        <w:rPr>
          <w:rFonts w:ascii="Times New Roman"/>
          <w:b w:val="false"/>
          <w:i w:val="false"/>
          <w:color w:val="000000"/>
          <w:sz w:val="28"/>
        </w:rPr>
        <w:t>Код отчитывающейся организации _________________________________</w:t>
      </w:r>
      <w:r>
        <w:br/>
      </w:r>
      <w:r>
        <w:rPr>
          <w:rFonts w:ascii="Times New Roman"/>
          <w:b w:val="false"/>
          <w:i w:val="false"/>
          <w:color w:val="000000"/>
          <w:sz w:val="28"/>
        </w:rPr>
        <w:t>Код вида деятельности отчитывающейся организации _________________</w:t>
      </w:r>
      <w:r>
        <w:br/>
      </w:r>
      <w:r>
        <w:rPr>
          <w:rFonts w:ascii="Times New Roman"/>
          <w:b w:val="false"/>
          <w:i w:val="false"/>
          <w:color w:val="000000"/>
          <w:sz w:val="28"/>
        </w:rPr>
        <w:t>Код территории, где осуществляет свою деятельность, отчитывающаяся предприятие</w:t>
      </w:r>
      <w:r>
        <w:br/>
      </w:r>
      <w:r>
        <w:rPr>
          <w:rFonts w:ascii="Times New Roman"/>
          <w:b w:val="false"/>
          <w:i w:val="false"/>
          <w:color w:val="000000"/>
          <w:sz w:val="28"/>
        </w:rPr>
        <w:t>________________________________________________________________</w:t>
      </w:r>
    </w:p>
    <w:bookmarkEnd w:id="7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4192"/>
        <w:gridCol w:w="1340"/>
        <w:gridCol w:w="1340"/>
        <w:gridCol w:w="2703"/>
        <w:gridCol w:w="1341"/>
      </w:tblGrid>
      <w:tr>
        <w:trPr>
          <w:trHeight w:val="30" w:hRule="atLeast"/>
        </w:trPr>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персонале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(мужской, женский)</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2" w:id="762"/>
    <w:p>
      <w:pPr>
        <w:spacing w:after="0"/>
        <w:ind w:left="0"/>
        <w:jc w:val="both"/>
      </w:pPr>
      <w:r>
        <w:rPr>
          <w:rFonts w:ascii="Times New Roman"/>
          <w:b w:val="false"/>
          <w:i w:val="false"/>
          <w:color w:val="000000"/>
          <w:sz w:val="28"/>
        </w:rPr>
        <w:t>
      Продолжение таблицы 1</w:t>
      </w:r>
    </w:p>
    <w:bookmarkEnd w:id="7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1737"/>
        <w:gridCol w:w="1737"/>
        <w:gridCol w:w="2109"/>
        <w:gridCol w:w="2109"/>
        <w:gridCol w:w="32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облучения</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дважды подвергавший к планируемому повышенному облучению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доза, мЗв</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ионизирующего излучения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внешнего облучения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от внутреннего облучения</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или ткани</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0" w:type="auto"/>
            <w:vMerge/>
            <w:tcBorders>
              <w:top w:val="nil"/>
              <w:left w:val="single" w:color="cfcfcf" w:sz="5"/>
              <w:bottom w:val="single" w:color="cfcfcf" w:sz="5"/>
              <w:right w:val="single" w:color="cfcfcf" w:sz="5"/>
            </w:tcBorders>
          </w:tcP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328"/>
        <w:gridCol w:w="1328"/>
        <w:gridCol w:w="1329"/>
        <w:gridCol w:w="1329"/>
        <w:gridCol w:w="1400"/>
        <w:gridCol w:w="1406"/>
        <w:gridCol w:w="1401"/>
        <w:gridCol w:w="1407"/>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района</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организации</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открытыми источниками излучения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закрытыми источниками излучения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4" w:id="763"/>
    <w:p>
      <w:pPr>
        <w:spacing w:after="0"/>
        <w:ind w:left="0"/>
        <w:jc w:val="both"/>
      </w:pPr>
      <w:r>
        <w:rPr>
          <w:rFonts w:ascii="Times New Roman"/>
          <w:b w:val="false"/>
          <w:i w:val="false"/>
          <w:color w:val="000000"/>
          <w:sz w:val="28"/>
        </w:rPr>
        <w:t>
      Продолжение таблицы 2</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1"/>
        <w:gridCol w:w="1773"/>
        <w:gridCol w:w="1773"/>
        <w:gridCol w:w="1773"/>
        <w:gridCol w:w="1773"/>
        <w:gridCol w:w="1773"/>
        <w:gridCol w:w="17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персонала работающих с генерирующими источниками излучения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 доза, полученная персоналом в возрасте, мЗв.</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 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 лет</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5" w:id="764"/>
    <w:p>
      <w:pPr>
        <w:spacing w:after="0"/>
        <w:ind w:left="0"/>
        <w:jc w:val="both"/>
      </w:pPr>
      <w:r>
        <w:rPr>
          <w:rFonts w:ascii="Times New Roman"/>
          <w:b w:val="false"/>
          <w:i w:val="false"/>
          <w:color w:val="000000"/>
          <w:sz w:val="28"/>
        </w:rPr>
        <w:t>
      Примечание: в таблице 2 направляемом в территориальные подразделения строки по столбцам 3 и 4 не заполняются.</w:t>
      </w:r>
    </w:p>
    <w:bookmarkEnd w:id="764"/>
    <w:bookmarkStart w:name="z806" w:id="765"/>
    <w:p>
      <w:pPr>
        <w:spacing w:after="0"/>
        <w:ind w:left="0"/>
        <w:jc w:val="left"/>
      </w:pPr>
      <w:r>
        <w:rPr>
          <w:rFonts w:ascii="Times New Roman"/>
          <w:b/>
          <w:i w:val="false"/>
          <w:color w:val="000000"/>
        </w:rPr>
        <w:t xml:space="preserve"> Порядок ведения и заполнения формы № 1-ДОЗ "Сведения о дозах облучения лиц из персонала в условиях нормальной эксплуатации техногенных источников ионизирующего излучения" и формы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w:t>
      </w:r>
    </w:p>
    <w:bookmarkEnd w:id="765"/>
    <w:bookmarkStart w:name="z807" w:id="766"/>
    <w:p>
      <w:pPr>
        <w:spacing w:after="0"/>
        <w:ind w:left="0"/>
        <w:jc w:val="left"/>
      </w:pPr>
      <w:r>
        <w:rPr>
          <w:rFonts w:ascii="Times New Roman"/>
          <w:b/>
          <w:i w:val="false"/>
          <w:color w:val="000000"/>
        </w:rPr>
        <w:t xml:space="preserve"> Раздел 1. Общие положение</w:t>
      </w:r>
    </w:p>
    <w:bookmarkEnd w:id="766"/>
    <w:bookmarkStart w:name="z808" w:id="767"/>
    <w:p>
      <w:pPr>
        <w:spacing w:after="0"/>
        <w:ind w:left="0"/>
        <w:jc w:val="both"/>
      </w:pPr>
      <w:r>
        <w:rPr>
          <w:rFonts w:ascii="Times New Roman"/>
          <w:b w:val="false"/>
          <w:i w:val="false"/>
          <w:color w:val="000000"/>
          <w:sz w:val="28"/>
        </w:rPr>
        <w:t>
      1. Физические или юридические лица работающие с источниками излучения и имеющие персонал, находящийся под индивидуальными дозиметрическим контролем, ежегодно заполняют форму № 1-ДОЗ "Сведения о дозах облучения лиц из персонала в условиях нормальной эксплуатации техногенных источников ионизирующего излучения" (далее – форма № 1-ДОЗ).</w:t>
      </w:r>
    </w:p>
    <w:bookmarkEnd w:id="767"/>
    <w:bookmarkStart w:name="z809" w:id="768"/>
    <w:p>
      <w:pPr>
        <w:spacing w:after="0"/>
        <w:ind w:left="0"/>
        <w:jc w:val="both"/>
      </w:pPr>
      <w:r>
        <w:rPr>
          <w:rFonts w:ascii="Times New Roman"/>
          <w:b w:val="false"/>
          <w:i w:val="false"/>
          <w:color w:val="000000"/>
          <w:sz w:val="28"/>
        </w:rPr>
        <w:t>
      2. Физические или юридические лица, имевшие в отчетном году случаи планируемого повышенного облучения персонала или облучения в результате радиационных аварий, заполняют форму № 2-ДОЗ "Сведения о дозах облучения лиц из персонала в условиях радиационной аварии или планируемого повышенного облучения, а также лиц из населения, подвергшегося аварийному облучению" (далее – форма № 2-ДОЗ).</w:t>
      </w:r>
    </w:p>
    <w:bookmarkEnd w:id="768"/>
    <w:bookmarkStart w:name="z810" w:id="769"/>
    <w:p>
      <w:pPr>
        <w:spacing w:after="0"/>
        <w:ind w:left="0"/>
        <w:jc w:val="both"/>
      </w:pPr>
      <w:r>
        <w:rPr>
          <w:rFonts w:ascii="Times New Roman"/>
          <w:b w:val="false"/>
          <w:i w:val="false"/>
          <w:color w:val="000000"/>
          <w:sz w:val="28"/>
        </w:rPr>
        <w:t>
      В форму заносятся индивидуальные дозы, связанные с планируемым повышенным облучением и облучением в результате радиационных аварий.</w:t>
      </w:r>
    </w:p>
    <w:bookmarkEnd w:id="769"/>
    <w:bookmarkStart w:name="z811" w:id="770"/>
    <w:p>
      <w:pPr>
        <w:spacing w:after="0"/>
        <w:ind w:left="0"/>
        <w:jc w:val="both"/>
      </w:pPr>
      <w:r>
        <w:rPr>
          <w:rFonts w:ascii="Times New Roman"/>
          <w:b w:val="false"/>
          <w:i w:val="false"/>
          <w:color w:val="000000"/>
          <w:sz w:val="28"/>
        </w:rPr>
        <w:t>
      3. В форму № 1-ДОЗ не должны включаться дозы, связанные с планируемым повышенным и аварийным облучением, которые включаются в форму № 2-ДОЗ, а также дозы лиц из персонала группы "Б", полученные расчетным методом.</w:t>
      </w:r>
    </w:p>
    <w:bookmarkEnd w:id="770"/>
    <w:bookmarkStart w:name="z812" w:id="771"/>
    <w:p>
      <w:pPr>
        <w:spacing w:after="0"/>
        <w:ind w:left="0"/>
        <w:jc w:val="both"/>
      </w:pPr>
      <w:r>
        <w:rPr>
          <w:rFonts w:ascii="Times New Roman"/>
          <w:b w:val="false"/>
          <w:i w:val="false"/>
          <w:color w:val="000000"/>
          <w:sz w:val="28"/>
        </w:rPr>
        <w:t>
      4. Физические или юридические лица, приводящие индивидуальный дозиметрический контроль персонала, должна иметь соответствующую лицензию в сфере использования атомной энергий.</w:t>
      </w:r>
    </w:p>
    <w:bookmarkEnd w:id="771"/>
    <w:bookmarkStart w:name="z813" w:id="772"/>
    <w:p>
      <w:pPr>
        <w:spacing w:after="0"/>
        <w:ind w:left="0"/>
        <w:jc w:val="both"/>
      </w:pPr>
      <w:r>
        <w:rPr>
          <w:rFonts w:ascii="Times New Roman"/>
          <w:b w:val="false"/>
          <w:i w:val="false"/>
          <w:color w:val="000000"/>
          <w:sz w:val="28"/>
        </w:rPr>
        <w:t>
      5. Контроль и учет индивидуальных доз облучения персонала проводится в целях:</w:t>
      </w:r>
    </w:p>
    <w:bookmarkEnd w:id="772"/>
    <w:bookmarkStart w:name="z814" w:id="773"/>
    <w:p>
      <w:pPr>
        <w:spacing w:after="0"/>
        <w:ind w:left="0"/>
        <w:jc w:val="both"/>
      </w:pPr>
      <w:r>
        <w:rPr>
          <w:rFonts w:ascii="Times New Roman"/>
          <w:b w:val="false"/>
          <w:i w:val="false"/>
          <w:color w:val="000000"/>
          <w:sz w:val="28"/>
        </w:rPr>
        <w:t>
      1) получения объективной информации об индивидуальных дозах облучения персонала, полученных при работе с источниками излучения, проведении медицинских рентгенологических процедур, а так же обусловленных радиационным фоном;</w:t>
      </w:r>
    </w:p>
    <w:bookmarkEnd w:id="773"/>
    <w:bookmarkStart w:name="z815" w:id="774"/>
    <w:p>
      <w:pPr>
        <w:spacing w:after="0"/>
        <w:ind w:left="0"/>
        <w:jc w:val="both"/>
      </w:pPr>
      <w:r>
        <w:rPr>
          <w:rFonts w:ascii="Times New Roman"/>
          <w:b w:val="false"/>
          <w:i w:val="false"/>
          <w:color w:val="000000"/>
          <w:sz w:val="28"/>
        </w:rPr>
        <w:t>
      2) учета лиц, подвергающихся облучению выше установленных пределов;</w:t>
      </w:r>
    </w:p>
    <w:bookmarkEnd w:id="774"/>
    <w:bookmarkStart w:name="z816" w:id="775"/>
    <w:p>
      <w:pPr>
        <w:spacing w:after="0"/>
        <w:ind w:left="0"/>
        <w:jc w:val="both"/>
      </w:pPr>
      <w:r>
        <w:rPr>
          <w:rFonts w:ascii="Times New Roman"/>
          <w:b w:val="false"/>
          <w:i w:val="false"/>
          <w:color w:val="000000"/>
          <w:sz w:val="28"/>
        </w:rPr>
        <w:t>
      3) обеспечения возможности получения объективной и достоверной информации о дозах облучения персонала организации;</w:t>
      </w:r>
    </w:p>
    <w:bookmarkEnd w:id="775"/>
    <w:bookmarkStart w:name="z817" w:id="776"/>
    <w:p>
      <w:pPr>
        <w:spacing w:after="0"/>
        <w:ind w:left="0"/>
        <w:jc w:val="both"/>
      </w:pPr>
      <w:r>
        <w:rPr>
          <w:rFonts w:ascii="Times New Roman"/>
          <w:b w:val="false"/>
          <w:i w:val="false"/>
          <w:color w:val="000000"/>
          <w:sz w:val="28"/>
        </w:rPr>
        <w:t>
      4) оценки воздействия радиационного фактора на персонал;</w:t>
      </w:r>
    </w:p>
    <w:bookmarkEnd w:id="776"/>
    <w:bookmarkStart w:name="z818" w:id="777"/>
    <w:p>
      <w:pPr>
        <w:spacing w:after="0"/>
        <w:ind w:left="0"/>
        <w:jc w:val="both"/>
      </w:pPr>
      <w:r>
        <w:rPr>
          <w:rFonts w:ascii="Times New Roman"/>
          <w:b w:val="false"/>
          <w:i w:val="false"/>
          <w:color w:val="000000"/>
          <w:sz w:val="28"/>
        </w:rPr>
        <w:t>
      5) принятия мер по снижению уровней облучения персонала.</w:t>
      </w:r>
    </w:p>
    <w:bookmarkEnd w:id="777"/>
    <w:bookmarkStart w:name="z819" w:id="778"/>
    <w:p>
      <w:pPr>
        <w:spacing w:after="0"/>
        <w:ind w:left="0"/>
        <w:jc w:val="both"/>
      </w:pPr>
      <w:r>
        <w:rPr>
          <w:rFonts w:ascii="Times New Roman"/>
          <w:b w:val="false"/>
          <w:i w:val="false"/>
          <w:color w:val="000000"/>
          <w:sz w:val="28"/>
        </w:rPr>
        <w:t>
      6. Физические или юридические лица, ежегодно заполняют формы № 1-ДОЗ, № 2-ДОЗ и представляют ее в территориальные подразделения не позднее 31 декабря, которые в свою очередь обобщают полученные данные и представляют их в Филиал "Научно-практическом центре санитарно-эпидемиологической экспертизы и мониторинга" РГП на ПХВ "Национальный центр общественного здравоохранения" Министерства здравоохранения Республики Казахстан (далее – Филиал) к 15 января, при котором формируется республиканская база данных индивидуальных доз облучения граждан. Филиал анализирует полученные данные и представляют их в ведомства государственного органа в сфере санитарно-эпидемиологического благополучия населения к 30 января.</w:t>
      </w:r>
    </w:p>
    <w:bookmarkEnd w:id="778"/>
    <w:bookmarkStart w:name="z820" w:id="779"/>
    <w:p>
      <w:pPr>
        <w:spacing w:after="0"/>
        <w:ind w:left="0"/>
        <w:jc w:val="both"/>
      </w:pPr>
      <w:r>
        <w:rPr>
          <w:rFonts w:ascii="Times New Roman"/>
          <w:b w:val="false"/>
          <w:i w:val="false"/>
          <w:color w:val="000000"/>
          <w:sz w:val="28"/>
        </w:rPr>
        <w:t>
      7. Формы № 1-ДОЗ и № 2-ДОЗ предоставляются, на листах белой бумаги формата А4 и в виде электронных копий. Оба документа (подлинник и электронная копия) представляются полностью идентичными.</w:t>
      </w:r>
    </w:p>
    <w:bookmarkEnd w:id="779"/>
    <w:bookmarkStart w:name="z821" w:id="780"/>
    <w:p>
      <w:pPr>
        <w:spacing w:after="0"/>
        <w:ind w:left="0"/>
        <w:jc w:val="left"/>
      </w:pPr>
      <w:r>
        <w:rPr>
          <w:rFonts w:ascii="Times New Roman"/>
          <w:b/>
          <w:i w:val="false"/>
          <w:color w:val="000000"/>
        </w:rPr>
        <w:t xml:space="preserve"> Раздел 2. Порядок заполнения формы № 1-ДОЗ</w:t>
      </w:r>
    </w:p>
    <w:bookmarkEnd w:id="780"/>
    <w:bookmarkStart w:name="z822" w:id="781"/>
    <w:p>
      <w:pPr>
        <w:spacing w:after="0"/>
        <w:ind w:left="0"/>
        <w:jc w:val="both"/>
      </w:pPr>
      <w:r>
        <w:rPr>
          <w:rFonts w:ascii="Times New Roman"/>
          <w:b w:val="false"/>
          <w:i w:val="false"/>
          <w:color w:val="000000"/>
          <w:sz w:val="28"/>
        </w:rPr>
        <w:t>
      8. Форма № 1-ДОЗ заполняется ежегодно по результатам измерений индивидуальных доз облучения персонала групп "А" и "Б".</w:t>
      </w:r>
    </w:p>
    <w:bookmarkEnd w:id="781"/>
    <w:bookmarkStart w:name="z823" w:id="782"/>
    <w:p>
      <w:pPr>
        <w:spacing w:after="0"/>
        <w:ind w:left="0"/>
        <w:jc w:val="both"/>
      </w:pPr>
      <w:r>
        <w:rPr>
          <w:rFonts w:ascii="Times New Roman"/>
          <w:b w:val="false"/>
          <w:i w:val="false"/>
          <w:color w:val="000000"/>
          <w:sz w:val="28"/>
        </w:rPr>
        <w:t>
      9. Для персонала группы "А" при отсутствии данных ИДК в соответствующие графы формы допускается заносить дозы, полученные расчетным методом. Для персонала группы "Б" при отсутствии данных инструментальных измерений форма не заполняется.</w:t>
      </w:r>
    </w:p>
    <w:bookmarkEnd w:id="782"/>
    <w:bookmarkStart w:name="z824" w:id="783"/>
    <w:p>
      <w:pPr>
        <w:spacing w:after="0"/>
        <w:ind w:left="0"/>
        <w:jc w:val="both"/>
      </w:pPr>
      <w:r>
        <w:rPr>
          <w:rFonts w:ascii="Times New Roman"/>
          <w:b w:val="false"/>
          <w:i w:val="false"/>
          <w:color w:val="000000"/>
          <w:sz w:val="28"/>
        </w:rPr>
        <w:t>
      10. Физические или юридические лица, заполняющие форму № 1-ДОЗ, включают в отчеты также временно прикомандированных лиц персонала группы "А".</w:t>
      </w:r>
    </w:p>
    <w:bookmarkEnd w:id="783"/>
    <w:bookmarkStart w:name="z825" w:id="784"/>
    <w:p>
      <w:pPr>
        <w:spacing w:after="0"/>
        <w:ind w:left="0"/>
        <w:jc w:val="both"/>
      </w:pPr>
      <w:r>
        <w:rPr>
          <w:rFonts w:ascii="Times New Roman"/>
          <w:b w:val="false"/>
          <w:i w:val="false"/>
          <w:color w:val="000000"/>
          <w:sz w:val="28"/>
        </w:rPr>
        <w:t>
      11. В строке "Наименование организации" указывается полное наименование организации, полный почтовый адрес с почтовым индексом без каких-либо сокращений. После полного наименования организации в скобках указывается ее официальное сокращенное наименование, если таковое имеется.</w:t>
      </w:r>
    </w:p>
    <w:bookmarkEnd w:id="784"/>
    <w:bookmarkStart w:name="z826" w:id="785"/>
    <w:p>
      <w:pPr>
        <w:spacing w:after="0"/>
        <w:ind w:left="0"/>
        <w:jc w:val="both"/>
      </w:pPr>
      <w:r>
        <w:rPr>
          <w:rFonts w:ascii="Times New Roman"/>
          <w:b w:val="false"/>
          <w:i w:val="false"/>
          <w:color w:val="000000"/>
          <w:sz w:val="28"/>
        </w:rPr>
        <w:t>
      12. В строке "Почтовый адрес" указывается почтовый индекс, адрес отчитывающейся организации.</w:t>
      </w:r>
    </w:p>
    <w:bookmarkEnd w:id="785"/>
    <w:bookmarkStart w:name="z827" w:id="786"/>
    <w:p>
      <w:pPr>
        <w:spacing w:after="0"/>
        <w:ind w:left="0"/>
        <w:jc w:val="both"/>
      </w:pPr>
      <w:r>
        <w:rPr>
          <w:rFonts w:ascii="Times New Roman"/>
          <w:b w:val="false"/>
          <w:i w:val="false"/>
          <w:color w:val="000000"/>
          <w:sz w:val="28"/>
        </w:rPr>
        <w:t>
      13. В соответствующих строках формы последовательно заносятся коды организации по классификаторам (постоянную кодировку организаций составляют территориальные подразделения).</w:t>
      </w:r>
    </w:p>
    <w:bookmarkEnd w:id="786"/>
    <w:bookmarkStart w:name="z828" w:id="787"/>
    <w:p>
      <w:pPr>
        <w:spacing w:after="0"/>
        <w:ind w:left="0"/>
        <w:jc w:val="both"/>
      </w:pPr>
      <w:r>
        <w:rPr>
          <w:rFonts w:ascii="Times New Roman"/>
          <w:b w:val="false"/>
          <w:i w:val="false"/>
          <w:color w:val="000000"/>
          <w:sz w:val="28"/>
        </w:rPr>
        <w:t>
      14. В строке "код территории, где осуществляет свою деятельность, отчитывающаяся организация" указывается по таблице 1 настоящего приложение Санитарных правил;</w:t>
      </w:r>
    </w:p>
    <w:bookmarkEnd w:id="787"/>
    <w:bookmarkStart w:name="z829" w:id="788"/>
    <w:p>
      <w:pPr>
        <w:spacing w:after="0"/>
        <w:ind w:left="0"/>
        <w:jc w:val="both"/>
      </w:pPr>
      <w:r>
        <w:rPr>
          <w:rFonts w:ascii="Times New Roman"/>
          <w:b w:val="false"/>
          <w:i w:val="false"/>
          <w:color w:val="000000"/>
          <w:sz w:val="28"/>
        </w:rPr>
        <w:t>
      15. В строке "Код вида деятельности отчитывающейся организации", указывается по таблицы 2 настоящего приложение Санитарных правил.</w:t>
      </w:r>
    </w:p>
    <w:bookmarkEnd w:id="788"/>
    <w:bookmarkStart w:name="z830" w:id="789"/>
    <w:p>
      <w:pPr>
        <w:spacing w:after="0"/>
        <w:ind w:left="0"/>
        <w:jc w:val="both"/>
      </w:pPr>
      <w:r>
        <w:rPr>
          <w:rFonts w:ascii="Times New Roman"/>
          <w:b w:val="false"/>
          <w:i w:val="false"/>
          <w:color w:val="000000"/>
          <w:sz w:val="28"/>
        </w:rPr>
        <w:t>
      16. В таблице 1 содержится два раздела: сведения о персонале (графы 2 – 6) и сведения об облучении (графы 7 – 11).</w:t>
      </w:r>
    </w:p>
    <w:bookmarkEnd w:id="789"/>
    <w:bookmarkStart w:name="z831" w:id="790"/>
    <w:p>
      <w:pPr>
        <w:spacing w:after="0"/>
        <w:ind w:left="0"/>
        <w:jc w:val="both"/>
      </w:pPr>
      <w:r>
        <w:rPr>
          <w:rFonts w:ascii="Times New Roman"/>
          <w:b w:val="false"/>
          <w:i w:val="false"/>
          <w:color w:val="000000"/>
          <w:sz w:val="28"/>
        </w:rPr>
        <w:t>
      17. В графе 1 таблица 1 указывается порядковый номер лиц персоналов.</w:t>
      </w:r>
    </w:p>
    <w:bookmarkEnd w:id="790"/>
    <w:bookmarkStart w:name="z832" w:id="791"/>
    <w:p>
      <w:pPr>
        <w:spacing w:after="0"/>
        <w:ind w:left="0"/>
        <w:jc w:val="both"/>
      </w:pPr>
      <w:r>
        <w:rPr>
          <w:rFonts w:ascii="Times New Roman"/>
          <w:b w:val="false"/>
          <w:i w:val="false"/>
          <w:color w:val="000000"/>
          <w:sz w:val="28"/>
        </w:rPr>
        <w:t>
      18. В графе 2 таблица 1 указывается полностью фамилия, имя и отчество (при его наличии) работника. Внесение в графы инициалы работника не допускается.</w:t>
      </w:r>
    </w:p>
    <w:bookmarkEnd w:id="791"/>
    <w:bookmarkStart w:name="z833" w:id="792"/>
    <w:p>
      <w:pPr>
        <w:spacing w:after="0"/>
        <w:ind w:left="0"/>
        <w:jc w:val="both"/>
      </w:pPr>
      <w:r>
        <w:rPr>
          <w:rFonts w:ascii="Times New Roman"/>
          <w:b w:val="false"/>
          <w:i w:val="false"/>
          <w:color w:val="000000"/>
          <w:sz w:val="28"/>
        </w:rPr>
        <w:t>
      19. В графе 3 указывается индивидуальный идентификационный номер.</w:t>
      </w:r>
    </w:p>
    <w:bookmarkEnd w:id="792"/>
    <w:bookmarkStart w:name="z834" w:id="793"/>
    <w:p>
      <w:pPr>
        <w:spacing w:after="0"/>
        <w:ind w:left="0"/>
        <w:jc w:val="both"/>
      </w:pPr>
      <w:r>
        <w:rPr>
          <w:rFonts w:ascii="Times New Roman"/>
          <w:b w:val="false"/>
          <w:i w:val="false"/>
          <w:color w:val="000000"/>
          <w:sz w:val="28"/>
        </w:rPr>
        <w:t>
      20. В графе 4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12.05.1984).</w:t>
      </w:r>
    </w:p>
    <w:bookmarkEnd w:id="793"/>
    <w:bookmarkStart w:name="z835" w:id="794"/>
    <w:p>
      <w:pPr>
        <w:spacing w:after="0"/>
        <w:ind w:left="0"/>
        <w:jc w:val="both"/>
      </w:pPr>
      <w:r>
        <w:rPr>
          <w:rFonts w:ascii="Times New Roman"/>
          <w:b w:val="false"/>
          <w:i w:val="false"/>
          <w:color w:val="000000"/>
          <w:sz w:val="28"/>
        </w:rPr>
        <w:t>
      21. В графе 5 указывается пол работника: "Мужской", "Женский".</w:t>
      </w:r>
    </w:p>
    <w:bookmarkEnd w:id="794"/>
    <w:bookmarkStart w:name="z836" w:id="795"/>
    <w:p>
      <w:pPr>
        <w:spacing w:after="0"/>
        <w:ind w:left="0"/>
        <w:jc w:val="both"/>
      </w:pPr>
      <w:r>
        <w:rPr>
          <w:rFonts w:ascii="Times New Roman"/>
          <w:b w:val="false"/>
          <w:i w:val="false"/>
          <w:color w:val="000000"/>
          <w:sz w:val="28"/>
        </w:rPr>
        <w:t>
      22. В графе 6 указываются коды по таблице 3 настоящего приложения Санитарных правил, в соответствии со статусом работника.</w:t>
      </w:r>
    </w:p>
    <w:bookmarkEnd w:id="795"/>
    <w:bookmarkStart w:name="z837" w:id="796"/>
    <w:p>
      <w:pPr>
        <w:spacing w:after="0"/>
        <w:ind w:left="0"/>
        <w:jc w:val="both"/>
      </w:pPr>
      <w:r>
        <w:rPr>
          <w:rFonts w:ascii="Times New Roman"/>
          <w:b w:val="false"/>
          <w:i w:val="false"/>
          <w:color w:val="000000"/>
          <w:sz w:val="28"/>
        </w:rPr>
        <w:t>
      23. В графе 7 указываются коды по таблице 4 настоящего приложения Санитарных правил в соответствии с видом ионизирующего излучения. При этом с порядковым номером с первого по шестое относятся к внешнему облучению различными видами ионизирующего излучения, а седьмая к внутреннему облучению за счет поступления радионуклидов в организм работающих.</w:t>
      </w:r>
    </w:p>
    <w:bookmarkEnd w:id="796"/>
    <w:bookmarkStart w:name="z838" w:id="797"/>
    <w:p>
      <w:pPr>
        <w:spacing w:after="0"/>
        <w:ind w:left="0"/>
        <w:jc w:val="both"/>
      </w:pPr>
      <w:r>
        <w:rPr>
          <w:rFonts w:ascii="Times New Roman"/>
          <w:b w:val="false"/>
          <w:i w:val="false"/>
          <w:color w:val="000000"/>
          <w:sz w:val="28"/>
        </w:rPr>
        <w:t>
      24. Графа 8 заполняется по официальным данным ИДК внешнего облучения работника в отчетном году (мЗв). При отсутствии данных индивидуальной дозиметрии в графу допускается вносить значения доз, полученных расчетным методом оценки годовой дозы.</w:t>
      </w:r>
    </w:p>
    <w:bookmarkEnd w:id="797"/>
    <w:bookmarkStart w:name="z839" w:id="798"/>
    <w:p>
      <w:pPr>
        <w:spacing w:after="0"/>
        <w:ind w:left="0"/>
        <w:jc w:val="both"/>
      </w:pPr>
      <w:r>
        <w:rPr>
          <w:rFonts w:ascii="Times New Roman"/>
          <w:b w:val="false"/>
          <w:i w:val="false"/>
          <w:color w:val="000000"/>
          <w:sz w:val="28"/>
        </w:rPr>
        <w:t>
      25. Графа 9 заполняется по официальным данным индивидуальной дозиметрии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биосубстратов выделений.</w:t>
      </w:r>
    </w:p>
    <w:bookmarkEnd w:id="798"/>
    <w:bookmarkStart w:name="z840" w:id="799"/>
    <w:p>
      <w:pPr>
        <w:spacing w:after="0"/>
        <w:ind w:left="0"/>
        <w:jc w:val="both"/>
      </w:pPr>
      <w:r>
        <w:rPr>
          <w:rFonts w:ascii="Times New Roman"/>
          <w:b w:val="false"/>
          <w:i w:val="false"/>
          <w:color w:val="000000"/>
          <w:sz w:val="28"/>
        </w:rPr>
        <w:t>
      26. В графе 10 указываются коды по таблице 5 настоящего приложения Санитарных правил в соответствии с видом органа или ткани, подвергшегося облучению источниками излучения. При этом заносятся данные только для тех органов (тканей), для которых определены пределы доз в Гигиенических нормативах.</w:t>
      </w:r>
    </w:p>
    <w:bookmarkEnd w:id="799"/>
    <w:bookmarkStart w:name="z841" w:id="800"/>
    <w:p>
      <w:pPr>
        <w:spacing w:after="0"/>
        <w:ind w:left="0"/>
        <w:jc w:val="both"/>
      </w:pPr>
      <w:r>
        <w:rPr>
          <w:rFonts w:ascii="Times New Roman"/>
          <w:b w:val="false"/>
          <w:i w:val="false"/>
          <w:color w:val="000000"/>
          <w:sz w:val="28"/>
        </w:rPr>
        <w:t>
      27.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 Эти данные заносятся только в тех случаях, когда контроль эквивалентных доз в вышеперечисленных органах необходим и проводится.</w:t>
      </w:r>
    </w:p>
    <w:bookmarkEnd w:id="800"/>
    <w:bookmarkStart w:name="z842" w:id="801"/>
    <w:p>
      <w:pPr>
        <w:spacing w:after="0"/>
        <w:ind w:left="0"/>
        <w:jc w:val="both"/>
      </w:pPr>
      <w:r>
        <w:rPr>
          <w:rFonts w:ascii="Times New Roman"/>
          <w:b w:val="false"/>
          <w:i w:val="false"/>
          <w:color w:val="000000"/>
          <w:sz w:val="28"/>
        </w:rPr>
        <w:t>
      28. Если в результате измерений индивидуальной дозы внешнего или внутреннего облучения, либо дозы в органе (ткани) измеренная величина оказалась меньше минимально измеряемого значения, метрологический установленного для используемого средства измерения, то в соответствующей графе (8, 9, 11) проставляется значение "0". При этом в графе 10 проставляется прочерк "-".</w:t>
      </w:r>
    </w:p>
    <w:bookmarkEnd w:id="801"/>
    <w:bookmarkStart w:name="z843" w:id="802"/>
    <w:p>
      <w:pPr>
        <w:spacing w:after="0"/>
        <w:ind w:left="0"/>
        <w:jc w:val="both"/>
      </w:pPr>
      <w:r>
        <w:rPr>
          <w:rFonts w:ascii="Times New Roman"/>
          <w:b w:val="false"/>
          <w:i w:val="false"/>
          <w:color w:val="000000"/>
          <w:sz w:val="28"/>
        </w:rPr>
        <w:t>
      29. Если факт одного из вышеперечисленных видов облучения был зафиксирован, но численное значение соответствующей дозы неизвестно, то в соответствующей графе (8, 9,11) вместо величины дозы проставляется код "-1".</w:t>
      </w:r>
    </w:p>
    <w:bookmarkEnd w:id="802"/>
    <w:bookmarkStart w:name="z844" w:id="803"/>
    <w:p>
      <w:pPr>
        <w:spacing w:after="0"/>
        <w:ind w:left="0"/>
        <w:jc w:val="both"/>
      </w:pPr>
      <w:r>
        <w:rPr>
          <w:rFonts w:ascii="Times New Roman"/>
          <w:b w:val="false"/>
          <w:i w:val="false"/>
          <w:color w:val="000000"/>
          <w:sz w:val="28"/>
        </w:rPr>
        <w:t>
      30. В соответствующих позициях клетки таблицы 2 вносятся:</w:t>
      </w:r>
    </w:p>
    <w:bookmarkEnd w:id="803"/>
    <w:bookmarkStart w:name="z845" w:id="804"/>
    <w:p>
      <w:pPr>
        <w:spacing w:after="0"/>
        <w:ind w:left="0"/>
        <w:jc w:val="both"/>
      </w:pPr>
      <w:r>
        <w:rPr>
          <w:rFonts w:ascii="Times New Roman"/>
          <w:b w:val="false"/>
          <w:i w:val="false"/>
          <w:color w:val="000000"/>
          <w:sz w:val="28"/>
        </w:rPr>
        <w:t>
      1) в 1 графах указывается порядковый номер лиц персонала;</w:t>
      </w:r>
    </w:p>
    <w:bookmarkEnd w:id="804"/>
    <w:bookmarkStart w:name="z846" w:id="805"/>
    <w:p>
      <w:pPr>
        <w:spacing w:after="0"/>
        <w:ind w:left="0"/>
        <w:jc w:val="both"/>
      </w:pPr>
      <w:r>
        <w:rPr>
          <w:rFonts w:ascii="Times New Roman"/>
          <w:b w:val="false"/>
          <w:i w:val="false"/>
          <w:color w:val="000000"/>
          <w:sz w:val="28"/>
        </w:rPr>
        <w:t>
      2) в 2 графах указываются коды областей по таблице 1 настоящего приложение Санитарных правил;</w:t>
      </w:r>
    </w:p>
    <w:bookmarkEnd w:id="805"/>
    <w:bookmarkStart w:name="z847" w:id="806"/>
    <w:p>
      <w:pPr>
        <w:spacing w:after="0"/>
        <w:ind w:left="0"/>
        <w:jc w:val="both"/>
      </w:pPr>
      <w:r>
        <w:rPr>
          <w:rFonts w:ascii="Times New Roman"/>
          <w:b w:val="false"/>
          <w:i w:val="false"/>
          <w:color w:val="000000"/>
          <w:sz w:val="28"/>
        </w:rPr>
        <w:t>
      3) во 3 графах указываются районы, находящиеся организации, использующие источники излучения (расшифровка указано в примечании);</w:t>
      </w:r>
    </w:p>
    <w:bookmarkEnd w:id="806"/>
    <w:bookmarkStart w:name="z848" w:id="807"/>
    <w:p>
      <w:pPr>
        <w:spacing w:after="0"/>
        <w:ind w:left="0"/>
        <w:jc w:val="both"/>
      </w:pPr>
      <w:r>
        <w:rPr>
          <w:rFonts w:ascii="Times New Roman"/>
          <w:b w:val="false"/>
          <w:i w:val="false"/>
          <w:color w:val="000000"/>
          <w:sz w:val="28"/>
        </w:rPr>
        <w:t>
      4) в 4 графах указывается код организации, использующие источники излучения (расшифровка указывается в примечании);</w:t>
      </w:r>
    </w:p>
    <w:bookmarkEnd w:id="807"/>
    <w:bookmarkStart w:name="z849" w:id="808"/>
    <w:p>
      <w:pPr>
        <w:spacing w:after="0"/>
        <w:ind w:left="0"/>
        <w:jc w:val="both"/>
      </w:pPr>
      <w:r>
        <w:rPr>
          <w:rFonts w:ascii="Times New Roman"/>
          <w:b w:val="false"/>
          <w:i w:val="false"/>
          <w:color w:val="000000"/>
          <w:sz w:val="28"/>
        </w:rPr>
        <w:t>
      5) в 5 графе указывается код вида деятельности организации по таблице № 2 настоящего приложение 12 Санитарных правил;</w:t>
      </w:r>
    </w:p>
    <w:bookmarkEnd w:id="808"/>
    <w:bookmarkStart w:name="z850" w:id="809"/>
    <w:p>
      <w:pPr>
        <w:spacing w:after="0"/>
        <w:ind w:left="0"/>
        <w:jc w:val="both"/>
      </w:pPr>
      <w:r>
        <w:rPr>
          <w:rFonts w:ascii="Times New Roman"/>
          <w:b w:val="false"/>
          <w:i w:val="false"/>
          <w:color w:val="000000"/>
          <w:sz w:val="28"/>
        </w:rPr>
        <w:t>
      6) в 6-7 графах указывается общее количество персонала, работающего с открытыми источниками излучения;</w:t>
      </w:r>
    </w:p>
    <w:bookmarkEnd w:id="809"/>
    <w:bookmarkStart w:name="z851" w:id="810"/>
    <w:p>
      <w:pPr>
        <w:spacing w:after="0"/>
        <w:ind w:left="0"/>
        <w:jc w:val="both"/>
      </w:pPr>
      <w:r>
        <w:rPr>
          <w:rFonts w:ascii="Times New Roman"/>
          <w:b w:val="false"/>
          <w:i w:val="false"/>
          <w:color w:val="000000"/>
          <w:sz w:val="28"/>
        </w:rPr>
        <w:t>
      7) в 8-9 графах указывается общее количество персонала, работающего с закрытыми источниками излучения;</w:t>
      </w:r>
    </w:p>
    <w:bookmarkEnd w:id="810"/>
    <w:bookmarkStart w:name="z852" w:id="811"/>
    <w:p>
      <w:pPr>
        <w:spacing w:after="0"/>
        <w:ind w:left="0"/>
        <w:jc w:val="both"/>
      </w:pPr>
      <w:r>
        <w:rPr>
          <w:rFonts w:ascii="Times New Roman"/>
          <w:b w:val="false"/>
          <w:i w:val="false"/>
          <w:color w:val="000000"/>
          <w:sz w:val="28"/>
        </w:rPr>
        <w:t>
      8) в 10-11 графе указывается общее количество персонала, работающего с генерирующими источниками излучения;</w:t>
      </w:r>
    </w:p>
    <w:bookmarkEnd w:id="811"/>
    <w:bookmarkStart w:name="z853" w:id="812"/>
    <w:p>
      <w:pPr>
        <w:spacing w:after="0"/>
        <w:ind w:left="0"/>
        <w:jc w:val="both"/>
      </w:pPr>
      <w:r>
        <w:rPr>
          <w:rFonts w:ascii="Times New Roman"/>
          <w:b w:val="false"/>
          <w:i w:val="false"/>
          <w:color w:val="000000"/>
          <w:sz w:val="28"/>
        </w:rPr>
        <w:t>
      9) в графах с 12-17 указывается полученная эффективная доза персонала по возрастам, в диапазоне от самых низких до самых высоких показаний доз облучения, в мЗв.</w:t>
      </w:r>
    </w:p>
    <w:bookmarkEnd w:id="812"/>
    <w:bookmarkStart w:name="z854" w:id="813"/>
    <w:p>
      <w:pPr>
        <w:spacing w:after="0"/>
        <w:ind w:left="0"/>
        <w:jc w:val="left"/>
      </w:pPr>
      <w:r>
        <w:rPr>
          <w:rFonts w:ascii="Times New Roman"/>
          <w:b/>
          <w:i w:val="false"/>
          <w:color w:val="000000"/>
        </w:rPr>
        <w:t xml:space="preserve"> Раздел 3. Порядок заполнения формы № 2-ДОЗ</w:t>
      </w:r>
    </w:p>
    <w:bookmarkEnd w:id="813"/>
    <w:bookmarkStart w:name="z855" w:id="814"/>
    <w:p>
      <w:pPr>
        <w:spacing w:after="0"/>
        <w:ind w:left="0"/>
        <w:jc w:val="both"/>
      </w:pPr>
      <w:r>
        <w:rPr>
          <w:rFonts w:ascii="Times New Roman"/>
          <w:b w:val="false"/>
          <w:i w:val="false"/>
          <w:color w:val="000000"/>
          <w:sz w:val="28"/>
        </w:rPr>
        <w:t>
      31. В форму № 2-ДОЗ заносятся индивидуальные дозы, связанные с планируемым повышенным облучением и облучением в результате радиационных аварий.</w:t>
      </w:r>
    </w:p>
    <w:bookmarkEnd w:id="814"/>
    <w:bookmarkStart w:name="z856" w:id="815"/>
    <w:p>
      <w:pPr>
        <w:spacing w:after="0"/>
        <w:ind w:left="0"/>
        <w:jc w:val="both"/>
      </w:pPr>
      <w:r>
        <w:rPr>
          <w:rFonts w:ascii="Times New Roman"/>
          <w:b w:val="false"/>
          <w:i w:val="false"/>
          <w:color w:val="000000"/>
          <w:sz w:val="28"/>
        </w:rPr>
        <w:t>
      32. В случае превышения допустимой эффективной дозы персонала (20 мЗв в год), необходимо указать в примечании причину, за какой период, кем (фамилия, имя, отчество (при наличии), возраст, место проживания) и в каких условиях была получена повышенная доза, полное название организации (почтовый адрес), вид воздействующего ионизирующего излучения, проведенные мероприятия и рекомендации по расследованию.</w:t>
      </w:r>
    </w:p>
    <w:bookmarkEnd w:id="815"/>
    <w:bookmarkStart w:name="z857" w:id="816"/>
    <w:p>
      <w:pPr>
        <w:spacing w:after="0"/>
        <w:ind w:left="0"/>
        <w:jc w:val="both"/>
      </w:pPr>
      <w:r>
        <w:rPr>
          <w:rFonts w:ascii="Times New Roman"/>
          <w:b w:val="false"/>
          <w:i w:val="false"/>
          <w:color w:val="000000"/>
          <w:sz w:val="28"/>
        </w:rPr>
        <w:t>
      33. Форма заполняется ежегодно по результатам измерений или расчета индивидуальных доз планируемого повышенного облучения персонала и облучения в случае радиационных аварии, а также лиц из населения, подвергшихся аварийному облучению в отчетном году.</w:t>
      </w:r>
    </w:p>
    <w:bookmarkEnd w:id="816"/>
    <w:bookmarkStart w:name="z858" w:id="817"/>
    <w:p>
      <w:pPr>
        <w:spacing w:after="0"/>
        <w:ind w:left="0"/>
        <w:jc w:val="both"/>
      </w:pPr>
      <w:r>
        <w:rPr>
          <w:rFonts w:ascii="Times New Roman"/>
          <w:b w:val="false"/>
          <w:i w:val="false"/>
          <w:color w:val="000000"/>
          <w:sz w:val="28"/>
        </w:rPr>
        <w:t>
      34. Дозы аварийного облучения населения заносятся только в форму, относящуюся к первому году после данной радиационной аварии. В последующие годы, дозы облучения населения за счет прошлых радиационных аварий в форму не заносятся.</w:t>
      </w:r>
    </w:p>
    <w:bookmarkEnd w:id="817"/>
    <w:bookmarkStart w:name="z859" w:id="818"/>
    <w:p>
      <w:pPr>
        <w:spacing w:after="0"/>
        <w:ind w:left="0"/>
        <w:jc w:val="both"/>
      </w:pPr>
      <w:r>
        <w:rPr>
          <w:rFonts w:ascii="Times New Roman"/>
          <w:b w:val="false"/>
          <w:i w:val="false"/>
          <w:color w:val="000000"/>
          <w:sz w:val="28"/>
        </w:rPr>
        <w:t>
      35. Физические или юридические лица, заполняющие форму, включают в отчеты также временно прикомандированных лиц.</w:t>
      </w:r>
    </w:p>
    <w:bookmarkEnd w:id="818"/>
    <w:bookmarkStart w:name="z860" w:id="819"/>
    <w:p>
      <w:pPr>
        <w:spacing w:after="0"/>
        <w:ind w:left="0"/>
        <w:jc w:val="both"/>
      </w:pPr>
      <w:r>
        <w:rPr>
          <w:rFonts w:ascii="Times New Roman"/>
          <w:b w:val="false"/>
          <w:i w:val="false"/>
          <w:color w:val="000000"/>
          <w:sz w:val="28"/>
        </w:rPr>
        <w:t>
      36. Выявление лиц из населения, подвергшегося аварийному облучению, и оценку индивидуальных доз облучения персонала организации, на котором произошла радиационная авария, проводят территориальные подразделения, и (или) с соответствующей комиссией, расследующей причины аварии. В зависимости от масштабов аварии в этой работе также могут участвовать учреждения (предприятия) соответствующих министерств и ведомств, проводящие ликвидацию последствий аварии.</w:t>
      </w:r>
    </w:p>
    <w:bookmarkEnd w:id="819"/>
    <w:bookmarkStart w:name="z861" w:id="820"/>
    <w:p>
      <w:pPr>
        <w:spacing w:after="0"/>
        <w:ind w:left="0"/>
        <w:jc w:val="both"/>
      </w:pPr>
      <w:r>
        <w:rPr>
          <w:rFonts w:ascii="Times New Roman"/>
          <w:b w:val="false"/>
          <w:i w:val="false"/>
          <w:color w:val="000000"/>
          <w:sz w:val="28"/>
        </w:rPr>
        <w:t>
      37. В строке "Наименование отчитывающейся организации" указывается полное наименование организации без каких-либо сокращений. После полного наименования организации в скобках указывается ее официальное сокращенное наименование, если такое имеется.</w:t>
      </w:r>
    </w:p>
    <w:bookmarkEnd w:id="820"/>
    <w:bookmarkStart w:name="z862" w:id="821"/>
    <w:p>
      <w:pPr>
        <w:spacing w:after="0"/>
        <w:ind w:left="0"/>
        <w:jc w:val="both"/>
      </w:pPr>
      <w:r>
        <w:rPr>
          <w:rFonts w:ascii="Times New Roman"/>
          <w:b w:val="false"/>
          <w:i w:val="false"/>
          <w:color w:val="000000"/>
          <w:sz w:val="28"/>
        </w:rPr>
        <w:t>
      38. В строке "Почтовый адрес" указывается почтовый индекс и полный почтовый адрес отчитывающейся организации.</w:t>
      </w:r>
    </w:p>
    <w:bookmarkEnd w:id="821"/>
    <w:bookmarkStart w:name="z863" w:id="822"/>
    <w:p>
      <w:pPr>
        <w:spacing w:after="0"/>
        <w:ind w:left="0"/>
        <w:jc w:val="both"/>
      </w:pPr>
      <w:r>
        <w:rPr>
          <w:rFonts w:ascii="Times New Roman"/>
          <w:b w:val="false"/>
          <w:i w:val="false"/>
          <w:color w:val="000000"/>
          <w:sz w:val="28"/>
        </w:rPr>
        <w:t>
      39. В строке "Код отчитывающейся организации", постоянную кодировку организации составляют территориальные подразделения (расшифровка указывается в примечании).</w:t>
      </w:r>
    </w:p>
    <w:bookmarkEnd w:id="822"/>
    <w:bookmarkStart w:name="z864" w:id="823"/>
    <w:p>
      <w:pPr>
        <w:spacing w:after="0"/>
        <w:ind w:left="0"/>
        <w:jc w:val="both"/>
      </w:pPr>
      <w:r>
        <w:rPr>
          <w:rFonts w:ascii="Times New Roman"/>
          <w:b w:val="false"/>
          <w:i w:val="false"/>
          <w:color w:val="000000"/>
          <w:sz w:val="28"/>
        </w:rPr>
        <w:t>
      40. В строке "Код территории, где осуществляет свою деятельность, отчитывающаяся организация", обозначены по таблице 1 настоящего приложения Санитарных правил.</w:t>
      </w:r>
    </w:p>
    <w:bookmarkEnd w:id="823"/>
    <w:bookmarkStart w:name="z865" w:id="824"/>
    <w:p>
      <w:pPr>
        <w:spacing w:after="0"/>
        <w:ind w:left="0"/>
        <w:jc w:val="both"/>
      </w:pPr>
      <w:r>
        <w:rPr>
          <w:rFonts w:ascii="Times New Roman"/>
          <w:b w:val="false"/>
          <w:i w:val="false"/>
          <w:color w:val="000000"/>
          <w:sz w:val="28"/>
        </w:rPr>
        <w:t>
      41. В строке "Код вида деятельности отчитывающейся организации" обозначены в таблице 2 настоящего приложение Санитарных правил.</w:t>
      </w:r>
    </w:p>
    <w:bookmarkEnd w:id="824"/>
    <w:bookmarkStart w:name="z866" w:id="825"/>
    <w:p>
      <w:pPr>
        <w:spacing w:after="0"/>
        <w:ind w:left="0"/>
        <w:jc w:val="both"/>
      </w:pPr>
      <w:r>
        <w:rPr>
          <w:rFonts w:ascii="Times New Roman"/>
          <w:b w:val="false"/>
          <w:i w:val="false"/>
          <w:color w:val="000000"/>
          <w:sz w:val="28"/>
        </w:rPr>
        <w:t>
      42. В графе 1 указывается порядковый номер лиц персонала и населения.</w:t>
      </w:r>
    </w:p>
    <w:bookmarkEnd w:id="825"/>
    <w:bookmarkStart w:name="z867" w:id="826"/>
    <w:p>
      <w:pPr>
        <w:spacing w:after="0"/>
        <w:ind w:left="0"/>
        <w:jc w:val="both"/>
      </w:pPr>
      <w:r>
        <w:rPr>
          <w:rFonts w:ascii="Times New Roman"/>
          <w:b w:val="false"/>
          <w:i w:val="false"/>
          <w:color w:val="000000"/>
          <w:sz w:val="28"/>
        </w:rPr>
        <w:t>
      43. В графе 2 указывается полностью фамилия, имя, отчество (при его наличии) работника. Заполнение графы инициалами работника не допускается.</w:t>
      </w:r>
    </w:p>
    <w:bookmarkEnd w:id="826"/>
    <w:bookmarkStart w:name="z868" w:id="827"/>
    <w:p>
      <w:pPr>
        <w:spacing w:after="0"/>
        <w:ind w:left="0"/>
        <w:jc w:val="both"/>
      </w:pPr>
      <w:r>
        <w:rPr>
          <w:rFonts w:ascii="Times New Roman"/>
          <w:b w:val="false"/>
          <w:i w:val="false"/>
          <w:color w:val="000000"/>
          <w:sz w:val="28"/>
        </w:rPr>
        <w:t>
      44. В графе 3 указывается индивидуальный идентификационный номер.</w:t>
      </w:r>
    </w:p>
    <w:bookmarkEnd w:id="827"/>
    <w:bookmarkStart w:name="z869" w:id="828"/>
    <w:p>
      <w:pPr>
        <w:spacing w:after="0"/>
        <w:ind w:left="0"/>
        <w:jc w:val="both"/>
      </w:pPr>
      <w:r>
        <w:rPr>
          <w:rFonts w:ascii="Times New Roman"/>
          <w:b w:val="false"/>
          <w:i w:val="false"/>
          <w:color w:val="000000"/>
          <w:sz w:val="28"/>
        </w:rPr>
        <w:t>
      45. В графе 4 указывается дата рождения работника. Она заполняется цифрами, соответствующими числу, месяцу и году рождения, которые разделяются точками. При этом число и месяц проставляются двумя цифрами (для чисел менее 10 слева добавляется ноль), а год указывается полностью четырехзначным числом (например: 12.05.1984).</w:t>
      </w:r>
    </w:p>
    <w:bookmarkEnd w:id="828"/>
    <w:bookmarkStart w:name="z870" w:id="829"/>
    <w:p>
      <w:pPr>
        <w:spacing w:after="0"/>
        <w:ind w:left="0"/>
        <w:jc w:val="both"/>
      </w:pPr>
      <w:r>
        <w:rPr>
          <w:rFonts w:ascii="Times New Roman"/>
          <w:b w:val="false"/>
          <w:i w:val="false"/>
          <w:color w:val="000000"/>
          <w:sz w:val="28"/>
        </w:rPr>
        <w:t>
      46. В графе 5 указывается пол работника: "Мужской", "Женский".</w:t>
      </w:r>
    </w:p>
    <w:bookmarkEnd w:id="829"/>
    <w:bookmarkStart w:name="z871" w:id="830"/>
    <w:p>
      <w:pPr>
        <w:spacing w:after="0"/>
        <w:ind w:left="0"/>
        <w:jc w:val="both"/>
      </w:pPr>
      <w:r>
        <w:rPr>
          <w:rFonts w:ascii="Times New Roman"/>
          <w:b w:val="false"/>
          <w:i w:val="false"/>
          <w:color w:val="000000"/>
          <w:sz w:val="28"/>
        </w:rPr>
        <w:t>
      47. В графе 6 указываются коды по таблице 3 настоящего приложение Санитарных правил, в соответствии со статусом работника.</w:t>
      </w:r>
    </w:p>
    <w:bookmarkEnd w:id="830"/>
    <w:bookmarkStart w:name="z872" w:id="831"/>
    <w:p>
      <w:pPr>
        <w:spacing w:after="0"/>
        <w:ind w:left="0"/>
        <w:jc w:val="both"/>
      </w:pPr>
      <w:r>
        <w:rPr>
          <w:rFonts w:ascii="Times New Roman"/>
          <w:b w:val="false"/>
          <w:i w:val="false"/>
          <w:color w:val="000000"/>
          <w:sz w:val="28"/>
        </w:rPr>
        <w:t>
      48. В графе 7 указываются коды по таблице 4 настоящего приложения Санитарных правил, в соответствии с видом ионизирующего излучения. При этом с порядковым номером 1-6 относятся к внешнему облучению различными видами ионизирующего излучения, а 7 - к внутреннему облучению за счет поступления радионуклидов в организм работающих.</w:t>
      </w:r>
    </w:p>
    <w:bookmarkEnd w:id="831"/>
    <w:bookmarkStart w:name="z873" w:id="832"/>
    <w:p>
      <w:pPr>
        <w:spacing w:after="0"/>
        <w:ind w:left="0"/>
        <w:jc w:val="both"/>
      </w:pPr>
      <w:r>
        <w:rPr>
          <w:rFonts w:ascii="Times New Roman"/>
          <w:b w:val="false"/>
          <w:i w:val="false"/>
          <w:color w:val="000000"/>
          <w:sz w:val="28"/>
        </w:rPr>
        <w:t>
      49. В графу 8 вносятся официальные данные ИДК внешнего облучения работника в отчетном году (мЗв). При отсутствии данных индивидуальной дозиметрии в графу допускается вносить значения доз, полученных расчетным методом оценки годовой дозы.</w:t>
      </w:r>
    </w:p>
    <w:bookmarkEnd w:id="832"/>
    <w:bookmarkStart w:name="z874" w:id="833"/>
    <w:p>
      <w:pPr>
        <w:spacing w:after="0"/>
        <w:ind w:left="0"/>
        <w:jc w:val="both"/>
      </w:pPr>
      <w:r>
        <w:rPr>
          <w:rFonts w:ascii="Times New Roman"/>
          <w:b w:val="false"/>
          <w:i w:val="false"/>
          <w:color w:val="000000"/>
          <w:sz w:val="28"/>
        </w:rPr>
        <w:t>
      50. Графа 9 вносятся результаты оценки эффективной дозы внутреннего облучения работника в отчетном году (мЗв). Годовую эффективную дозу внутреннего облучения персонала учитывают при ведении работ с радиоактивными веществами в открытом виде и определяют по результатам измерения объемной активности радионуклидов в воздухе рабочей зоны производственных помещений или в зоне дыхания с использованием индивидуальных пробоотборников, прямого измерения содержания радионуклидов в организме с помощью счетчиков излучения человека и (или) анализа биопроб выделений.</w:t>
      </w:r>
    </w:p>
    <w:bookmarkEnd w:id="833"/>
    <w:bookmarkStart w:name="z875" w:id="834"/>
    <w:p>
      <w:pPr>
        <w:spacing w:after="0"/>
        <w:ind w:left="0"/>
        <w:jc w:val="both"/>
      </w:pPr>
      <w:r>
        <w:rPr>
          <w:rFonts w:ascii="Times New Roman"/>
          <w:b w:val="false"/>
          <w:i w:val="false"/>
          <w:color w:val="000000"/>
          <w:sz w:val="28"/>
        </w:rPr>
        <w:t>
      51. В графе 10 указываются коды по таблице 5 настоящего приложения Санитарных правил, в соответствии с видом органа или ткани, подвергшегося облучению источниками излучения. При этом заносятся данные только для тех органов (тканей), для которых определены пределы доз в Гигиенических нормативах.</w:t>
      </w:r>
    </w:p>
    <w:bookmarkEnd w:id="834"/>
    <w:bookmarkStart w:name="z876" w:id="835"/>
    <w:p>
      <w:pPr>
        <w:spacing w:after="0"/>
        <w:ind w:left="0"/>
        <w:jc w:val="both"/>
      </w:pPr>
      <w:r>
        <w:rPr>
          <w:rFonts w:ascii="Times New Roman"/>
          <w:b w:val="false"/>
          <w:i w:val="false"/>
          <w:color w:val="000000"/>
          <w:sz w:val="28"/>
        </w:rPr>
        <w:t>
      52. В графу 11 заносятся значения эквивалентной дозы (мЗв) в хрусталике глаза, коже, кистях рук и стопах, нижней части области живота (для женщин в возрасте до 45 лет) персонала, полученные по результатам индивидуальной дозиметрии этих органов.</w:t>
      </w:r>
    </w:p>
    <w:bookmarkEnd w:id="835"/>
    <w:bookmarkStart w:name="z877" w:id="836"/>
    <w:p>
      <w:pPr>
        <w:spacing w:after="0"/>
        <w:ind w:left="0"/>
        <w:jc w:val="both"/>
      </w:pPr>
      <w:r>
        <w:rPr>
          <w:rFonts w:ascii="Times New Roman"/>
          <w:b w:val="false"/>
          <w:i w:val="false"/>
          <w:color w:val="000000"/>
          <w:sz w:val="28"/>
        </w:rPr>
        <w:t>
      Эти данные заносятся только в тех случаях, когда контроль эквивалентных доз в вышеперечисленных органах необходим и проводится.</w:t>
      </w:r>
    </w:p>
    <w:bookmarkEnd w:id="836"/>
    <w:bookmarkStart w:name="z878" w:id="837"/>
    <w:p>
      <w:pPr>
        <w:spacing w:after="0"/>
        <w:ind w:left="0"/>
        <w:jc w:val="both"/>
      </w:pPr>
      <w:r>
        <w:rPr>
          <w:rFonts w:ascii="Times New Roman"/>
          <w:b w:val="false"/>
          <w:i w:val="false"/>
          <w:color w:val="000000"/>
          <w:sz w:val="28"/>
        </w:rPr>
        <w:t>
      Эквивалентные дозы определяются только для тех органов (тканей), для которых их определение проводиться в соответствии со специальными методическими документами, действующими на территории Республики Казахстан.</w:t>
      </w:r>
    </w:p>
    <w:bookmarkEnd w:id="837"/>
    <w:bookmarkStart w:name="z879" w:id="838"/>
    <w:p>
      <w:pPr>
        <w:spacing w:after="0"/>
        <w:ind w:left="0"/>
        <w:jc w:val="both"/>
      </w:pPr>
      <w:r>
        <w:rPr>
          <w:rFonts w:ascii="Times New Roman"/>
          <w:b w:val="false"/>
          <w:i w:val="false"/>
          <w:color w:val="000000"/>
          <w:sz w:val="28"/>
        </w:rPr>
        <w:t>
      53. В графу 12 заносится код, который состоит из трех позиций по таблице 6 настоящего приложения Санитарных правил.</w:t>
      </w:r>
    </w:p>
    <w:bookmarkEnd w:id="838"/>
    <w:bookmarkStart w:name="z880" w:id="839"/>
    <w:p>
      <w:pPr>
        <w:spacing w:after="0"/>
        <w:ind w:left="0"/>
        <w:jc w:val="both"/>
      </w:pPr>
      <w:r>
        <w:rPr>
          <w:rFonts w:ascii="Times New Roman"/>
          <w:b w:val="false"/>
          <w:i w:val="false"/>
          <w:color w:val="000000"/>
          <w:sz w:val="28"/>
        </w:rPr>
        <w:t>
      54. В форму заносится значение годовой индивидуальной дозы для человека, относящегося к персоналу группы "А", который дважды в отчетном году подвергся планируемому повышенному облучению. Для него в графе 12 проставляется код "1П2".</w:t>
      </w:r>
    </w:p>
    <w:bookmarkEnd w:id="839"/>
    <w:bookmarkStart w:name="z881" w:id="840"/>
    <w:p>
      <w:pPr>
        <w:spacing w:after="0"/>
        <w:ind w:left="0"/>
        <w:jc w:val="both"/>
      </w:pPr>
      <w:r>
        <w:rPr>
          <w:rFonts w:ascii="Times New Roman"/>
          <w:b w:val="false"/>
          <w:i w:val="false"/>
          <w:color w:val="000000"/>
          <w:sz w:val="28"/>
        </w:rPr>
        <w:t>
      55. В соответствующих позициях клетки таблицы 2 формы № 2-ДОЗ вносятся:</w:t>
      </w:r>
    </w:p>
    <w:bookmarkEnd w:id="840"/>
    <w:bookmarkStart w:name="z882" w:id="841"/>
    <w:p>
      <w:pPr>
        <w:spacing w:after="0"/>
        <w:ind w:left="0"/>
        <w:jc w:val="both"/>
      </w:pPr>
      <w:r>
        <w:rPr>
          <w:rFonts w:ascii="Times New Roman"/>
          <w:b w:val="false"/>
          <w:i w:val="false"/>
          <w:color w:val="000000"/>
          <w:sz w:val="28"/>
        </w:rPr>
        <w:t>
      1) в графе 1 указывается порядковый номер;</w:t>
      </w:r>
    </w:p>
    <w:bookmarkEnd w:id="841"/>
    <w:bookmarkStart w:name="z883" w:id="842"/>
    <w:p>
      <w:pPr>
        <w:spacing w:after="0"/>
        <w:ind w:left="0"/>
        <w:jc w:val="both"/>
      </w:pPr>
      <w:r>
        <w:rPr>
          <w:rFonts w:ascii="Times New Roman"/>
          <w:b w:val="false"/>
          <w:i w:val="false"/>
          <w:color w:val="000000"/>
          <w:sz w:val="28"/>
        </w:rPr>
        <w:t>
      2) в графе 2 указываются коды областей по таблице 1 настоящего приложение Санитарных правил;</w:t>
      </w:r>
    </w:p>
    <w:bookmarkEnd w:id="842"/>
    <w:bookmarkStart w:name="z884" w:id="843"/>
    <w:p>
      <w:pPr>
        <w:spacing w:after="0"/>
        <w:ind w:left="0"/>
        <w:jc w:val="both"/>
      </w:pPr>
      <w:r>
        <w:rPr>
          <w:rFonts w:ascii="Times New Roman"/>
          <w:b w:val="false"/>
          <w:i w:val="false"/>
          <w:color w:val="000000"/>
          <w:sz w:val="28"/>
        </w:rPr>
        <w:t>
      3) в графе 3 указываются районы, находящиеся организации, использующие источники излучения (расшифровка указано в примечании);</w:t>
      </w:r>
    </w:p>
    <w:bookmarkEnd w:id="843"/>
    <w:bookmarkStart w:name="z885" w:id="844"/>
    <w:p>
      <w:pPr>
        <w:spacing w:after="0"/>
        <w:ind w:left="0"/>
        <w:jc w:val="both"/>
      </w:pPr>
      <w:r>
        <w:rPr>
          <w:rFonts w:ascii="Times New Roman"/>
          <w:b w:val="false"/>
          <w:i w:val="false"/>
          <w:color w:val="000000"/>
          <w:sz w:val="28"/>
        </w:rPr>
        <w:t>
      4) в графе 4 указывается код организации, использующий источники излучения (расшифровка указывается в примечании);</w:t>
      </w:r>
    </w:p>
    <w:bookmarkEnd w:id="844"/>
    <w:bookmarkStart w:name="z886" w:id="845"/>
    <w:p>
      <w:pPr>
        <w:spacing w:after="0"/>
        <w:ind w:left="0"/>
        <w:jc w:val="both"/>
      </w:pPr>
      <w:r>
        <w:rPr>
          <w:rFonts w:ascii="Times New Roman"/>
          <w:b w:val="false"/>
          <w:i w:val="false"/>
          <w:color w:val="000000"/>
          <w:sz w:val="28"/>
        </w:rPr>
        <w:t xml:space="preserve">
      5) в графе 5 указывается код вида деятельности организации по таблице № 2 настоящего </w:t>
      </w:r>
      <w:r>
        <w:rPr>
          <w:rFonts w:ascii="Times New Roman"/>
          <w:b w:val="false"/>
          <w:i w:val="false"/>
          <w:color w:val="000000"/>
          <w:sz w:val="28"/>
        </w:rPr>
        <w:t>приложения 12</w:t>
      </w:r>
      <w:r>
        <w:rPr>
          <w:rFonts w:ascii="Times New Roman"/>
          <w:b w:val="false"/>
          <w:i w:val="false"/>
          <w:color w:val="000000"/>
          <w:sz w:val="28"/>
        </w:rPr>
        <w:t xml:space="preserve"> Санитарных правил;</w:t>
      </w:r>
    </w:p>
    <w:bookmarkEnd w:id="845"/>
    <w:bookmarkStart w:name="z887" w:id="846"/>
    <w:p>
      <w:pPr>
        <w:spacing w:after="0"/>
        <w:ind w:left="0"/>
        <w:jc w:val="both"/>
      </w:pPr>
      <w:r>
        <w:rPr>
          <w:rFonts w:ascii="Times New Roman"/>
          <w:b w:val="false"/>
          <w:i w:val="false"/>
          <w:color w:val="000000"/>
          <w:sz w:val="28"/>
        </w:rPr>
        <w:t>
      6) в графах 6-7указывается общее количество персонала, работающего с открытыми источниками излучения;</w:t>
      </w:r>
    </w:p>
    <w:bookmarkEnd w:id="846"/>
    <w:bookmarkStart w:name="z888" w:id="847"/>
    <w:p>
      <w:pPr>
        <w:spacing w:after="0"/>
        <w:ind w:left="0"/>
        <w:jc w:val="both"/>
      </w:pPr>
      <w:r>
        <w:rPr>
          <w:rFonts w:ascii="Times New Roman"/>
          <w:b w:val="false"/>
          <w:i w:val="false"/>
          <w:color w:val="000000"/>
          <w:sz w:val="28"/>
        </w:rPr>
        <w:t>
      7) в графах 8-9 указывается общее количество персонала, работающего с закрытыми источниками излучения;</w:t>
      </w:r>
    </w:p>
    <w:bookmarkEnd w:id="847"/>
    <w:bookmarkStart w:name="z889" w:id="848"/>
    <w:p>
      <w:pPr>
        <w:spacing w:after="0"/>
        <w:ind w:left="0"/>
        <w:jc w:val="both"/>
      </w:pPr>
      <w:r>
        <w:rPr>
          <w:rFonts w:ascii="Times New Roman"/>
          <w:b w:val="false"/>
          <w:i w:val="false"/>
          <w:color w:val="000000"/>
          <w:sz w:val="28"/>
        </w:rPr>
        <w:t>
      8) в графах 10-11 указывается общее количество персонала, работающего с генерирующими источниками излучения;</w:t>
      </w:r>
    </w:p>
    <w:bookmarkEnd w:id="848"/>
    <w:bookmarkStart w:name="z890" w:id="849"/>
    <w:p>
      <w:pPr>
        <w:spacing w:after="0"/>
        <w:ind w:left="0"/>
        <w:jc w:val="both"/>
      </w:pPr>
      <w:r>
        <w:rPr>
          <w:rFonts w:ascii="Times New Roman"/>
          <w:b w:val="false"/>
          <w:i w:val="false"/>
          <w:color w:val="000000"/>
          <w:sz w:val="28"/>
        </w:rPr>
        <w:t>
      9) в графах 10)12-17 указывается полученная эффективная доза персонала по возрастам, в диапазоне от самых низких до самых высоких показаний доз облучения, в мЗв.</w:t>
      </w:r>
    </w:p>
    <w:bookmarkEnd w:id="849"/>
    <w:bookmarkStart w:name="z891" w:id="850"/>
    <w:p>
      <w:pPr>
        <w:spacing w:after="0"/>
        <w:ind w:left="0"/>
        <w:jc w:val="both"/>
      </w:pPr>
      <w:r>
        <w:rPr>
          <w:rFonts w:ascii="Times New Roman"/>
          <w:b w:val="false"/>
          <w:i w:val="false"/>
          <w:color w:val="000000"/>
          <w:sz w:val="28"/>
        </w:rPr>
        <w:t>
      Коды областей Республики Казахстан охваченной индивидуальным дозиметрическим контролем</w:t>
      </w:r>
    </w:p>
    <w:bookmarkEnd w:id="8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6"/>
        <w:gridCol w:w="2935"/>
        <w:gridCol w:w="6039"/>
      </w:tblGrid>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 01</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02</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03</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04</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05</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06</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07</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08</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09</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10</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11</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12</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13</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14</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15</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16</w:t>
            </w:r>
          </w:p>
        </w:tc>
      </w:tr>
      <w:tr>
        <w:trPr>
          <w:trHeight w:val="3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17</w:t>
            </w:r>
          </w:p>
        </w:tc>
      </w:tr>
    </w:tbl>
    <w:bookmarkStart w:name="z893" w:id="851"/>
    <w:p>
      <w:pPr>
        <w:spacing w:after="0"/>
        <w:ind w:left="0"/>
        <w:jc w:val="both"/>
      </w:pPr>
      <w:r>
        <w:rPr>
          <w:rFonts w:ascii="Times New Roman"/>
          <w:b w:val="false"/>
          <w:i w:val="false"/>
          <w:color w:val="000000"/>
          <w:sz w:val="28"/>
        </w:rPr>
        <w:t>
      Коды вида деятельности организации, работающие с техногенными источниками излучения и имеющие персонал группы А</w:t>
      </w:r>
    </w:p>
    <w:bookmarkEnd w:id="8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7198"/>
        <w:gridCol w:w="3664"/>
      </w:tblGrid>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учреждения, в том числе Научно-исследовательские институты медицинского профиля</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01</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предприятия, в том числе организации выполняющие ремонт, наладку, калибровку оборудований с использованием источника излучения</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02</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Научно-исследовательские институты, в том числе высшие учебные заведения кроме медицинского профиля</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03</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организации</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04</w:t>
            </w:r>
          </w:p>
        </w:tc>
      </w:tr>
    </w:tbl>
    <w:bookmarkStart w:name="z895" w:id="852"/>
    <w:p>
      <w:pPr>
        <w:spacing w:after="0"/>
        <w:ind w:left="0"/>
        <w:jc w:val="both"/>
      </w:pPr>
      <w:r>
        <w:rPr>
          <w:rFonts w:ascii="Times New Roman"/>
          <w:b w:val="false"/>
          <w:i w:val="false"/>
          <w:color w:val="000000"/>
          <w:sz w:val="28"/>
        </w:rPr>
        <w:t>
      Код статуса работника с источниками излучения</w:t>
      </w:r>
    </w:p>
    <w:bookmarkEnd w:id="8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5309"/>
        <w:gridCol w:w="4692"/>
      </w:tblGrid>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работника</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Работал весь отчетный год</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Прикомандирован в отчетном году*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Уволился в отчетном году**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Вышел на пенсию в отчетном году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 в отчетном году</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bl>
    <w:bookmarkStart w:name="z897" w:id="853"/>
    <w:p>
      <w:pPr>
        <w:spacing w:after="0"/>
        <w:ind w:left="0"/>
        <w:jc w:val="both"/>
      </w:pPr>
      <w:r>
        <w:rPr>
          <w:rFonts w:ascii="Times New Roman"/>
          <w:b w:val="false"/>
          <w:i w:val="false"/>
          <w:color w:val="000000"/>
          <w:sz w:val="28"/>
        </w:rPr>
        <w:t>
      Примечание: * для работника с указанным статусом дозы указываются за все время прикомандирования;</w:t>
      </w:r>
    </w:p>
    <w:bookmarkEnd w:id="853"/>
    <w:bookmarkStart w:name="z898" w:id="854"/>
    <w:p>
      <w:pPr>
        <w:spacing w:after="0"/>
        <w:ind w:left="0"/>
        <w:jc w:val="both"/>
      </w:pPr>
      <w:r>
        <w:rPr>
          <w:rFonts w:ascii="Times New Roman"/>
          <w:b w:val="false"/>
          <w:i w:val="false"/>
          <w:color w:val="000000"/>
          <w:sz w:val="28"/>
        </w:rPr>
        <w:t>
      ** для работника с указанным статусом дозы указываются с начала года до увольнения.</w:t>
      </w:r>
    </w:p>
    <w:bookmarkEnd w:id="854"/>
    <w:bookmarkStart w:name="z899" w:id="855"/>
    <w:p>
      <w:pPr>
        <w:spacing w:after="0"/>
        <w:ind w:left="0"/>
        <w:jc w:val="both"/>
      </w:pPr>
      <w:r>
        <w:rPr>
          <w:rFonts w:ascii="Times New Roman"/>
          <w:b w:val="false"/>
          <w:i w:val="false"/>
          <w:color w:val="000000"/>
          <w:sz w:val="28"/>
        </w:rPr>
        <w:t>
      Коды источников излучения использующие в своей деятельности организации</w:t>
      </w:r>
    </w:p>
    <w:bookmarkEnd w:id="8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859"/>
        <w:gridCol w:w="7130"/>
      </w:tblGrid>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воздействующего ионизирующего излучения</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Рентгеновское</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101</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102</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103</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104</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Нейтронное</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105</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106</w:t>
            </w: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c>
          <w:tcPr>
            <w:tcW w:w="7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107</w:t>
            </w:r>
          </w:p>
        </w:tc>
      </w:tr>
    </w:tbl>
    <w:bookmarkStart w:name="z901" w:id="856"/>
    <w:p>
      <w:pPr>
        <w:spacing w:after="0"/>
        <w:ind w:left="0"/>
        <w:jc w:val="both"/>
      </w:pPr>
      <w:r>
        <w:rPr>
          <w:rFonts w:ascii="Times New Roman"/>
          <w:b w:val="false"/>
          <w:i w:val="false"/>
          <w:color w:val="000000"/>
          <w:sz w:val="28"/>
        </w:rPr>
        <w:t>
      Коды органов и ткани, подвергшихся воздействию источника излучения</w:t>
      </w:r>
    </w:p>
    <w:bookmarkEnd w:id="8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5186"/>
        <w:gridCol w:w="4098"/>
      </w:tblGrid>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органа или ткани, подвергшегося воздействию ионизирующего излучения</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Половые железы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костный мозг</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Толстый кишечник</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Желудок</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пузырь</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Грудные железы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Пищевод</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Хрусталик</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Кисти и стопы</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костей</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Нижняя часть области живота*</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bl>
    <w:bookmarkStart w:name="z903" w:id="857"/>
    <w:p>
      <w:pPr>
        <w:spacing w:after="0"/>
        <w:ind w:left="0"/>
        <w:jc w:val="both"/>
      </w:pPr>
      <w:r>
        <w:rPr>
          <w:rFonts w:ascii="Times New Roman"/>
          <w:b w:val="false"/>
          <w:i w:val="false"/>
          <w:color w:val="000000"/>
          <w:sz w:val="28"/>
        </w:rPr>
        <w:t>
      Примечание: * - определяется только для женщин в возрасте до 45 лет</w:t>
      </w:r>
    </w:p>
    <w:bookmarkEnd w:id="857"/>
    <w:bookmarkStart w:name="z904" w:id="858"/>
    <w:p>
      <w:pPr>
        <w:spacing w:after="0"/>
        <w:ind w:left="0"/>
        <w:jc w:val="both"/>
      </w:pPr>
      <w:r>
        <w:rPr>
          <w:rFonts w:ascii="Times New Roman"/>
          <w:b w:val="false"/>
          <w:i w:val="false"/>
          <w:color w:val="000000"/>
          <w:sz w:val="28"/>
        </w:rPr>
        <w:t>
      Коды лиц, подвергшихся воздействию источника излучения</w:t>
      </w:r>
    </w:p>
    <w:bookmarkEnd w:id="8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3769"/>
        <w:gridCol w:w="6747"/>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позиции кода</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группы "А"</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группы "Б"</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Работающие, не отнесенные к персоналу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Остальное население, подвергшееся аварийному облучению</w:t>
            </w:r>
          </w:p>
        </w:tc>
      </w:tr>
      <w:tr>
        <w:trPr>
          <w:trHeight w:val="30" w:hRule="atLeast"/>
        </w:trPr>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Аварийное облучение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Планируемое повышенное облучение</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начиная с 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случаев планируемого повышенного или аварийного облучения данного лица в отчетном году.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обеспечению радиационной безопасности"</w:t>
            </w:r>
          </w:p>
        </w:tc>
      </w:tr>
    </w:tbl>
    <w:bookmarkStart w:name="z907" w:id="859"/>
    <w:p>
      <w:pPr>
        <w:spacing w:after="0"/>
        <w:ind w:left="0"/>
        <w:jc w:val="left"/>
      </w:pPr>
      <w:r>
        <w:rPr>
          <w:rFonts w:ascii="Times New Roman"/>
          <w:b/>
          <w:i w:val="false"/>
          <w:color w:val="000000"/>
        </w:rPr>
        <w:t xml:space="preserve">              Карточка учета индивидуальных доз внешнего облучения лиц,</w:t>
      </w:r>
      <w:r>
        <w:br/>
      </w:r>
      <w:r>
        <w:rPr>
          <w:rFonts w:ascii="Times New Roman"/>
          <w:b/>
          <w:i w:val="false"/>
          <w:color w:val="000000"/>
        </w:rPr>
        <w:t xml:space="preserve">                         работающих с источниками излучения</w:t>
      </w:r>
    </w:p>
    <w:bookmarkEnd w:id="859"/>
    <w:bookmarkStart w:name="z908" w:id="860"/>
    <w:p>
      <w:pPr>
        <w:spacing w:after="0"/>
        <w:ind w:left="0"/>
        <w:jc w:val="both"/>
      </w:pPr>
      <w:r>
        <w:rPr>
          <w:rFonts w:ascii="Times New Roman"/>
          <w:b w:val="false"/>
          <w:i w:val="false"/>
          <w:color w:val="000000"/>
          <w:sz w:val="28"/>
        </w:rPr>
        <w:t>
      1. Наименование организации _____________________________________________________</w:t>
      </w:r>
      <w:r>
        <w:br/>
      </w:r>
      <w:r>
        <w:rPr>
          <w:rFonts w:ascii="Times New Roman"/>
          <w:b w:val="false"/>
          <w:i w:val="false"/>
          <w:color w:val="000000"/>
          <w:sz w:val="28"/>
        </w:rPr>
        <w:t xml:space="preserve">                                     (наименование, адрес, телефон)</w:t>
      </w:r>
      <w:r>
        <w:br/>
      </w:r>
      <w:r>
        <w:rPr>
          <w:rFonts w:ascii="Times New Roman"/>
          <w:b w:val="false"/>
          <w:i w:val="false"/>
          <w:color w:val="000000"/>
          <w:sz w:val="28"/>
        </w:rPr>
        <w:t>2. Фамилия, имя, отчество (при его наличии) ________________________________________</w:t>
      </w:r>
      <w:r>
        <w:br/>
      </w:r>
      <w:r>
        <w:rPr>
          <w:rFonts w:ascii="Times New Roman"/>
          <w:b w:val="false"/>
          <w:i w:val="false"/>
          <w:color w:val="000000"/>
          <w:sz w:val="28"/>
        </w:rPr>
        <w:t>3. Год рождения ________________________________________________________________</w:t>
      </w:r>
      <w:r>
        <w:br/>
      </w:r>
      <w:r>
        <w:rPr>
          <w:rFonts w:ascii="Times New Roman"/>
          <w:b w:val="false"/>
          <w:i w:val="false"/>
          <w:color w:val="000000"/>
          <w:sz w:val="28"/>
        </w:rPr>
        <w:t>4. Пол _________________________________________________________________________</w:t>
      </w:r>
      <w:r>
        <w:br/>
      </w:r>
      <w:r>
        <w:rPr>
          <w:rFonts w:ascii="Times New Roman"/>
          <w:b w:val="false"/>
          <w:i w:val="false"/>
          <w:color w:val="000000"/>
          <w:sz w:val="28"/>
        </w:rPr>
        <w:t>5. Место работы _________________________________________________________________</w:t>
      </w:r>
      <w:r>
        <w:br/>
      </w:r>
      <w:r>
        <w:rPr>
          <w:rFonts w:ascii="Times New Roman"/>
          <w:b w:val="false"/>
          <w:i w:val="false"/>
          <w:color w:val="000000"/>
          <w:sz w:val="28"/>
        </w:rPr>
        <w:t xml:space="preserve">                         (цех, отделение, участок, лаборатория и другие)</w:t>
      </w:r>
      <w:r>
        <w:br/>
      </w:r>
      <w:r>
        <w:rPr>
          <w:rFonts w:ascii="Times New Roman"/>
          <w:b w:val="false"/>
          <w:i w:val="false"/>
          <w:color w:val="000000"/>
          <w:sz w:val="28"/>
        </w:rPr>
        <w:t>6. Должность ____________________________________________________________________</w:t>
      </w:r>
      <w:r>
        <w:br/>
      </w:r>
      <w:r>
        <w:rPr>
          <w:rFonts w:ascii="Times New Roman"/>
          <w:b w:val="false"/>
          <w:i w:val="false"/>
          <w:color w:val="000000"/>
          <w:sz w:val="28"/>
        </w:rPr>
        <w:t>7. Стаж работы с источниками излучения:</w:t>
      </w:r>
      <w:r>
        <w:br/>
      </w:r>
      <w:r>
        <w:rPr>
          <w:rFonts w:ascii="Times New Roman"/>
          <w:b w:val="false"/>
          <w:i w:val="false"/>
          <w:color w:val="000000"/>
          <w:sz w:val="28"/>
        </w:rPr>
        <w:t>7.1. в данной организации _________________________________________________________</w:t>
      </w:r>
      <w:r>
        <w:br/>
      </w:r>
      <w:r>
        <w:rPr>
          <w:rFonts w:ascii="Times New Roman"/>
          <w:b w:val="false"/>
          <w:i w:val="false"/>
          <w:color w:val="000000"/>
          <w:sz w:val="28"/>
        </w:rPr>
        <w:t xml:space="preserve">                               (начало работы в учреждении)</w:t>
      </w:r>
      <w:r>
        <w:br/>
      </w:r>
      <w:r>
        <w:rPr>
          <w:rFonts w:ascii="Times New Roman"/>
          <w:b w:val="false"/>
          <w:i w:val="false"/>
          <w:color w:val="000000"/>
          <w:sz w:val="28"/>
        </w:rPr>
        <w:t>7.2. общий стаж работы ___________________________________________________________</w:t>
      </w:r>
      <w:r>
        <w:br/>
      </w:r>
      <w:r>
        <w:rPr>
          <w:rFonts w:ascii="Times New Roman"/>
          <w:b w:val="false"/>
          <w:i w:val="false"/>
          <w:color w:val="000000"/>
          <w:sz w:val="28"/>
        </w:rPr>
        <w:t xml:space="preserve">                   (до работы в данном учреждении и полученная суммарная доза)</w:t>
      </w:r>
      <w:r>
        <w:br/>
      </w:r>
      <w:r>
        <w:rPr>
          <w:rFonts w:ascii="Times New Roman"/>
          <w:b w:val="false"/>
          <w:i w:val="false"/>
          <w:color w:val="000000"/>
          <w:sz w:val="28"/>
        </w:rPr>
        <w:t>8. Условия работы 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(вид и характер работы, радионуклид, открытые и закрытые источники излучения, класс</w:t>
      </w:r>
      <w:r>
        <w:br/>
      </w:r>
      <w:r>
        <w:rPr>
          <w:rFonts w:ascii="Times New Roman"/>
          <w:b w:val="false"/>
          <w:i w:val="false"/>
          <w:color w:val="000000"/>
          <w:sz w:val="28"/>
        </w:rPr>
        <w:t xml:space="preserve"> работ, агрегатное состояние радиоактивного вещества,  максимально допустимая</w:t>
      </w:r>
      <w:r>
        <w:br/>
      </w:r>
      <w:r>
        <w:rPr>
          <w:rFonts w:ascii="Times New Roman"/>
          <w:b w:val="false"/>
          <w:i w:val="false"/>
          <w:color w:val="000000"/>
          <w:sz w:val="28"/>
        </w:rPr>
        <w:t xml:space="preserve">                   одноразовая активность на рабочем месте)</w:t>
      </w:r>
      <w:r>
        <w:br/>
      </w:r>
      <w:r>
        <w:rPr>
          <w:rFonts w:ascii="Times New Roman"/>
          <w:b w:val="false"/>
          <w:i w:val="false"/>
          <w:color w:val="000000"/>
          <w:sz w:val="28"/>
        </w:rPr>
        <w:t>9. Данные о дозах облучения:</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815"/>
        <w:gridCol w:w="806"/>
        <w:gridCol w:w="806"/>
        <w:gridCol w:w="953"/>
        <w:gridCol w:w="1251"/>
        <w:gridCol w:w="1301"/>
        <w:gridCol w:w="1254"/>
        <w:gridCol w:w="1030"/>
        <w:gridCol w:w="1252"/>
      </w:tblGrid>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дозиметра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дозы облучения, мЗв</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годовая доза, мЗв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радиационный контроль</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20___г.</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