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ns11="http://schemas.openxmlformats.org/drawingml/2006/chartDrawing" xmlns:c="http://schemas.openxmlformats.org/drawingml/2006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9ecc0" w14:textId="0b9e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обучения работников организаций и населения мерам пожарной безопасности и требования к содержанию учебных программ по обучению мерам пожарной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9 июня 2014 года № 276. Зарегистрирован в Министерстве юстиции Республики Казахстан 12 июня 2014 года № 9510.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11 апреля 2014 года "О гражданской защите",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обучения работников организаций и населения мерам пожарной безопасности и требования к содержанию учебных программ по обучению мерам пожарной безопасности.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противопожарной службы Министерства по чрезвычайным ситуациям Республики Казахстан (Аубакирову С.Г.)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чрезвычайным ситуациям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27 июля 2011 года № 303 "Об утверждении Правил обучения мерам пожарной безопасности и Требований к содержанию программ по обучению мерам пожарной безопасности" (зарегистрированный в Министерстве юстиции Республики Казахстан от 15 августа 2011 года № 7132, опубликованный в газете "Казахстанская правда" от 4 октября 2011 года № 318 (26709).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по чрезвычайным ситуациям Республики Казахстан Смаилова Ж.А.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чрезвычайным ситуациям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Божко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июня 2014 года № 276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обучения работников организаций и населения мерам</w:t>
      </w:r>
      <w:r>
        <w:br/>
      </w:r>
      <w:r>
        <w:rPr>
          <w:rFonts w:ascii="Times New Roman"/>
          <w:b/>
          <w:i w:val="false"/>
          <w:color w:val="000000"/>
        </w:rPr>
        <w:t>пожарной безопасности и требования к содержанию учебных</w:t>
      </w:r>
      <w:r>
        <w:br/>
      </w:r>
      <w:r>
        <w:rPr>
          <w:rFonts w:ascii="Times New Roman"/>
          <w:b/>
          <w:i w:val="false"/>
          <w:color w:val="000000"/>
        </w:rPr>
        <w:t>программ по обучению мерам пожарной безопасности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внутренних дел РК от 16.09.2015 </w:t>
      </w:r>
      <w:r>
        <w:rPr>
          <w:rFonts w:ascii="Times New Roman"/>
          <w:b w:val="false"/>
          <w:i w:val="false"/>
          <w:color w:val="ff0000"/>
          <w:sz w:val="28"/>
        </w:rPr>
        <w:t>№ 777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Настоящие Правила обучения работников организаций и населения мерам пожарной безопасности и требования к содержанию учебных программ по обучению мерам пожарной безопасности (далее – Правила) разработаны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апреля 2014 года "О гражданской защите" и определяют порядок обучения работников организаций и населения мерам пожарной безопасности и требования к содержанию учебных программ по обучению мерам пожарной безопасности.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обучения работников организаций и требования к</w:t>
      </w:r>
      <w:r>
        <w:br/>
      </w:r>
      <w:r>
        <w:rPr>
          <w:rFonts w:ascii="Times New Roman"/>
          <w:b/>
          <w:i w:val="false"/>
          <w:color w:val="000000"/>
        </w:rPr>
        <w:t>содержанию учебных программ по обучению мерам пожарной</w:t>
      </w:r>
      <w:r>
        <w:br/>
      </w:r>
      <w:r>
        <w:rPr>
          <w:rFonts w:ascii="Times New Roman"/>
          <w:b/>
          <w:i w:val="false"/>
          <w:color w:val="000000"/>
        </w:rPr>
        <w:t>безопасности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Обучение работников в организациях осуществляется в виде противопожарного инструктажа и пожарно-технического минимума.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Противопожарный инструктаж проводится в организациях с целью доведения до работников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Противопожарный инструктаж и занятия по пожарной безопасности проводятся в помещении, оборудованном наглядными пособиями.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Противопожарный инструктаж проводится руководителем организации или лицом ответственным за пожарную безопасность, по Типовой программе противопожарного инструктажа (далее - Программа),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противопожарного инструктажа учитывается специфика деятельности организации.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Противопожарный инструктаж включает в себя ознакомление работников организаций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61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 (далее – Закон).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характеру и времени проведения, противопожарный инструктаж подразделяется на: вводный, первичный, повторный, внеплановый и целевой.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Программы проведения вводного, первичного, повторного, внепланового и целевого противопожарных инструктажей, пожарно-технического минимума утверждается руководителем организации.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 проведении вводного, первичного, повторного, внепланового, целевого противопожарных инструктажей и допуске к работе работника заносится запись в журнал учета проведения инструктажей по пожарной безопасности,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Вводный противопожарный инструктаж проводится: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всеми, вновь принятыми работниками, независимо от их образования, стажа работы по профессии (должности);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 временными и сезонными работниками;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обучающимися и студентами, прибывшими на производственное обучение или практику.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Вводный и первичный противопожарные инструктажи проводятся по программе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61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Вводный противопожарный инструктаж заканчивается проверкой приобретенных работником навыков и знаний соблюдения противопожарного режима, установленного в организации,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Лица, не прошедшие вводный инструктаж, к исполнению служебных обязанностей не допускаются.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Первичный противопожарный инструктаж осуществляется непосредственно на рабочем месте на производственных объектах, объектах хранения и торговли, а также объектах с массовым пребыванием людей.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Первичный противопожарный инструктаж проводится: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всеми вновь принятыми работниками;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переводимыми из одного подразделения в другое;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работниками, выполняющими новую для них работу, командированными, временными работниками, в случае перемещения;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сезонными работниками;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 специалистами строительной отрасли, выполняющими строительно-монтажные работы на территории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 обучающимися и студентами, прибывшими на производственное обучение или практику.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оказание помощи пострадавшим, а также с группой лиц, обслуживающих однотипное оборудование и в пределах общего рабочего места.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Повторный противопожарный инструктаж проводится в соответствии с графиком проведения занятий, утвержденным руководителем организации с периодичностью: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объектах образования, здравоохранения и социального обеспечения – не реже одного раза в полугодие;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производственных объектах, объектах хранения и торговли, объектах с массовым пребыванием людей – один раз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общественных зданиях, не относящихся к объектам с массовым пребываниям людей – один раз в 2 года.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ходе повторного противопожарного инструктажа проверяются знания нормативных правовых актов, регулирующих деятельность в сфере пожарной безопасности, умение пользоваться первичными средствами пожаротушения, знание путей эвакуации, систем оповещения о пожаре и мероприятия по эвакуации людей.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Внеплановый противопожарный инструктаж проводится: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изменении технологического процесса производства, замене или модернизации оборудования, инструментов, исходного сырья,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нарушении работниками организации требований пожарной безопасности, которые могли привести или привели к пожару;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дополнительного изучения мер пожарной безопасности по предписанию (акта о результатах проверки) должностных лиц государственного контроля в области пожарной безопасности при выявлении ими недостаточных знаний у работников организаций, в ходе пожарно-технического обследования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поступлении информационных материалов о пожарах, происшедших на аналогичных производствах, зданиях и сооружениях;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установлении фактов неудовлетворительного знания работниками организаций требований пожарной безопасности.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Внеплановый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места.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Целевой противопожарный инструктаж проводится: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выполнении разовых работ, связанных с повышенной пожарной опасностью и другими огневыми работами (работой с применением открытого огня, с искрообразованием, нагреванием оборудования, инструмента, материалов до температуры, при которой может произойти воспламенение (самовоспламенение) газовоздушной, паровоздушной и пылевоздушной смесей, других горючих веществ (электро- и газосварка, бензорезка, работы с использованием паяльных ламп, факелов, горелок, варка битума и работы с выделением тепла и искр);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ликвидации последствий чрезвычайных ситуаций;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производстве работ, на которые оформляется наряд-допуск, при производстве огневых работ во взрывоопасных производствах;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проведении экскурсий в организациях и производствах;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подготовке в организации мероприятий с массовым пребыванием людей. 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Целевой противопожарный инструктаж на рабочем месте заканчивается проверкой приобретенных работником навыков и знаний соблюдения противопожарного режима, установленного в организации,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Работники, показавшие неудовлетворительные знания, вновь проходят инструктаж.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Обучению пожарно-техническому минимуму в объеме знаний требований нормативных правовых актов, в области пожарной безопасности,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пожаре, в обязательном порядке подлежат лица, приведенные в пунктах 28 и 29 настоящих Правил.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в редакции приказа Министра внутренних дел РК от 04.12.2019 </w:t>
      </w:r>
      <w:r>
        <w:rPr>
          <w:rFonts w:ascii="Times New Roman"/>
          <w:b w:val="false"/>
          <w:i w:val="false"/>
          <w:color w:val="000000"/>
          <w:sz w:val="28"/>
        </w:rPr>
        <w:t>№ 1035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Обучение пожарно-техническому минимуму с отрывом от производства руководителей и работников организаций, указанных в пункте 28 настоящих правил, проводится в течение месяца после приема на работу и с последующей периодичностью не реже одного раза в три года со дня последнего обучения.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пожарно-техническому минимуму без отрыва от производства проводится не реже одного раза в 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в редакции приказа Министра внутренних дел РК от 04.12.2019 </w:t>
      </w:r>
      <w:r>
        <w:rPr>
          <w:rFonts w:ascii="Times New Roman"/>
          <w:b w:val="false"/>
          <w:i w:val="false"/>
          <w:color w:val="000000"/>
          <w:sz w:val="28"/>
        </w:rPr>
        <w:t>№ 1035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Обучение пожарно-техническому минимуму проводится как с отрывом, так и без отрыва от производства.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Обучение пожарно-техническому минимуму в учебных центрах, с отрывом от производства проходят: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руководители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ответственные за обеспечение пожарной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работники объектов с наличием помещений, зданий, сооружений и установок с категориями производства по взрывопожарной и пожарной опасности А, Б, за исключением вспомогательного персонала, осуществляющего деятельность не связанную с функциональным назначением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работники, выполняющие электрогазосварочные работы, работы с использованием бензореза, клея, мастики, полимерных материалов, паяльных ламп, факелов, горелок, битума, а также работ сопровождающихся выделением тепла и искр;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работники, ответственные за эксплуатацию систем и установок пожарной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работники, объектов с массовым пребыванием людей, ответственные за обеспечение пожарной безопасности, в том числе на отдельных участках работ.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с изменениями, внесенными приказом Министра внутренних дел РК от 04.12.2019 </w:t>
      </w:r>
      <w:r>
        <w:rPr>
          <w:rFonts w:ascii="Times New Roman"/>
          <w:b w:val="false"/>
          <w:i w:val="false"/>
          <w:color w:val="000000"/>
          <w:sz w:val="28"/>
        </w:rPr>
        <w:t>№ 1035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Обучение пожарно-техническому минимуму без отрыва от производства проходят: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приказом Министра внутренних дел РК от 04.12.2019 </w:t>
      </w:r>
      <w:r>
        <w:rPr>
          <w:rFonts w:ascii="Times New Roman"/>
          <w:b w:val="false"/>
          <w:i w:val="false"/>
          <w:color w:val="000000"/>
          <w:sz w:val="28"/>
        </w:rPr>
        <w:t>№ 1035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работники сельскохозяйственных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педагогические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работники, осуществляющие охрану организаций, за исключением охранников частных охранных организаций;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исключен приказом Министра внутренних дел РК от 04.12.2019 </w:t>
      </w:r>
      <w:r>
        <w:rPr>
          <w:rFonts w:ascii="Times New Roman"/>
          <w:b w:val="false"/>
          <w:i w:val="false"/>
          <w:color w:val="000000"/>
          <w:sz w:val="28"/>
        </w:rPr>
        <w:t>№ 1035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работники объектов с массовым пребыванием людей, за исключением работников, указанных в подпункте 5) пункта 28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с изменениями, внесенными приказом Министра внутренних дел РК от 04.12.2019 </w:t>
      </w:r>
      <w:r>
        <w:rPr>
          <w:rFonts w:ascii="Times New Roman"/>
          <w:b w:val="false"/>
          <w:i w:val="false"/>
          <w:color w:val="000000"/>
          <w:sz w:val="28"/>
        </w:rPr>
        <w:t>№ 1035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Обучение по программам пожарно-технического минимума, непосредственно в организации, проводится руководителем организации или лицом, ответственным за обеспечение пожарной безопасности, прошедший обучение в учебных центрах.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Требования к содержанию учебных программ по обучению мерам пожарной безопасности включает в себя: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учебные программы, количество часов обучения пожарно-техническому минимуму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формировании материалов для проведения обучения по пожарно-техническому минимуму для каждой категории обучаемых с учетом специфики профессиональной деятельности руководствоваться нормативно правовыми актами в области пожарной безопасности.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проведении практических занятий применять при обучении пользование первичными средствами пожаротушения, отрабатывать действия при возникновении пожара, эвакуации и помощи пострадавшим.</w:t>
      </w:r>
    </w:p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 окончанию обучения пожарно-техническому минимуму с отрывом от производства квалификационной комиссией состоящей не менее чем из трех человек, состав которой определяется руководителем учебного центра, проводится проверка знаний требований пожарной безопасности с применением средств видеофиксации.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знаний работников, прошедших обучение пожарно-техническому минимуму без отрыва от производства, осуществляется по мере служебной необходимости, комиссией в составе работников организации, включая ответственного за обеспечение пожарной безопасности, без выдачи удостоверения по проверке знаний в области пожарной безопасности в объеме пожарно-технического минимума.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в редакции приказа Министра внутренних дел РК от 04.12.2019 </w:t>
      </w:r>
      <w:r>
        <w:rPr>
          <w:rFonts w:ascii="Times New Roman"/>
          <w:b w:val="false"/>
          <w:i w:val="false"/>
          <w:color w:val="000000"/>
          <w:sz w:val="28"/>
        </w:rPr>
        <w:t>№ 1035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33. Исключен приказом Министра внутренних дел РК от 04.12.2019 </w:t>
      </w:r>
      <w:r>
        <w:rPr>
          <w:rFonts w:ascii="Times New Roman"/>
          <w:b w:val="false"/>
          <w:i w:val="false"/>
          <w:color w:val="000000"/>
          <w:sz w:val="28"/>
        </w:rPr>
        <w:t>№ 1035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По окончании экзамена протокол заседания квалификационной комиссии по проверке знаний по пожарной безопасности в объеме пожарно-технического минимума, составленный по результатам тестирования и (либо) устного экзамена, подписывают члены квалификационной комиссии,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Лицам, успешно сдавшим экзамены, выдается удостоверение по проверке знаний в области пожарной безопасности в объеме пожарно-технического минимума, подписанное руководителем учебного центра,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Лицо, не сдавшее экзамен, сдают его повторно не позднее одного месяца со дня проведения квалификационного экзамена, по результатам которого лицо было признано не прошедшим экзамен. До повторной проверки работник к самостоятельной работе не допускается.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обучения населения мерам пожарной безопасности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Обучение населения мерам пожарной безопасности включает в себя: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занятий в учебное время в общеобразовательных учреждениях по соответствующим программам в рамках курса "Основы безопасности жизнедеятельности", а в средне-специальных и высших учебных заведениях по программе "Безопасность жизнедеятельности";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лекций, бесед, просмотра учебных фильмов, тематических вечеров, экскурсий – на базах пожарно-технических центров, конкурсов, викторин на противопожарную тематику во внеурочное время в общеобразовательных учреждениях, в средне-специальных и высших учебных заведениях;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противопожарный инструктаж перед началом занятий, связанных с обращением взрыво-, пожароопасных веществ и материалов, проведением в помещениях культурных и спортивных мероприятий с массовым скоплением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сотрудниками государственной противопожарной службы бесед, лекций, просмотр учебных фильмов с населением;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привлечение населения для участия в учениях и тренировках по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размещение информации на официальных интернет ресурсах государственных органов, социальной рекламы в общественных местах, телевизионных и радиоканалах;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установление и трансляция в общественных местах, а также в местах массового скопления людей билбордов, баннеров, видео- и аудио выступлений.</w:t>
      </w:r>
    </w:p>
    <w:bookmarkStart w:name="z1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При проведении обучения населения учитывается изменение пожарной опасности в зависимости от времени года и погодных условий. </w:t>
      </w:r>
    </w:p>
    <w:bookmarkEnd w:id="46"/>
    <w:bookmarkStart w:name="z1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осенне-зимний период обучение проводится по вопросам использования отопительных и нагревательных установок и электроприборов.</w:t>
      </w:r>
    </w:p>
    <w:bookmarkEnd w:id="47"/>
    <w:bookmarkStart w:name="z1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Органы государственной противопожарной службы ежегодно перед началом отопительного сезона проводят в населенных пунктах, месячники по пожарной безопасности. </w:t>
      </w:r>
    </w:p>
    <w:bookmarkEnd w:id="48"/>
    <w:bookmarkStart w:name="z1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весенний период с населением проводятся беседы и инструктажи о соблюдении мер пожарной безопасности при сжигании мусора, отходов и тары.</w:t>
      </w:r>
    </w:p>
    <w:bookmarkEnd w:id="49"/>
    <w:bookmarkStart w:name="z1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летний период проводятся инструктажи о требованиях пожарной безопасности в лесных и степных массивах.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обучения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 населения мерам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 и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содержанию учебных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обучению мерам пожарной безопасности</w:t>
            </w:r>
          </w:p>
        </w:tc>
      </w:tr>
    </w:tbl>
    <w:bookmarkStart w:name="z4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программа противопожарного инструктажа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Общие сведения о специфике и особенностях организации (производства) по условиям пожаро- и взрывоопасности.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Обязанности работников и их ответственность за соблюдение требований пожарной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Ознакомление с противопожарным режимом в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Ознакомление с приказами по соблюдению противопожарного режима, инструкциями по пожарной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Общие меры по пожарной профилактике и тушению пожара: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подразделений, цехов, участков (сроки проверки и испытания гидрантов и внутренних пожарных кранов, зарядки огнетушителей, автоматических средств пожаротушения и сигнализации, ознакомление с программой первичного инструктажа персонала цеха или участка, обеспечение личной и коллективной безопасности и другие требований и правила пожарной безопасности);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работников (действия при загорании или пожаре, сообщение о пожаре в пожарную часть и непосредственному руководителю, приемы и средства тушения загорания или пожара, средства и меры личной и коллективной безопасности, знания и соблюдения установленного противопожарного режима на объекте).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Ознакомление (по плану эвакуации) с местами расположения первичных средств пожаротушения, гидрантов, запасов воды и песка, эвакуационных путей и выходов. Обход соответствующих помещений и территорий.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Пожароопасные свойства применяемого сырья, материалов и изготавливаемой продукции. Пожароопасность технологического процесса.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Виды огнетушителей и их применение в зависимости от класса пожара (вида горючего вещества, особенностей оборудования).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Требования при тушении электроустановок и производственного оборудования. Поведение и действия инструктируемого при пожаре и сильном задымлении на путях эвакуации.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Способы сообщения о пожаре. Меры личной безопасности при возникновении пожара. Способы оказания доврачебной помощи пострадавшим.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Практическое занятие.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обучения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 населения мерам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 и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содержанию учебных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обучению мерам пожарной безопасности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№ ___</w:t>
      </w:r>
      <w:r>
        <w:br/>
      </w:r>
      <w:r>
        <w:rPr>
          <w:rFonts w:ascii="Times New Roman"/>
          <w:b/>
          <w:i w:val="false"/>
          <w:color w:val="000000"/>
        </w:rPr>
        <w:t>учета проведения инструктажей по пожарной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начало ведения журнала "___" 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окончания ведения журнала "___" 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(внутренняя сторона)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843"/>
        <w:gridCol w:w="2873"/>
        <w:gridCol w:w="1466"/>
        <w:gridCol w:w="843"/>
        <w:gridCol w:w="2873"/>
        <w:gridCol w:w="843"/>
        <w:gridCol w:w="844"/>
        <w:gridCol w:w="844"/>
      </w:tblGrid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инструктажа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инструктируемого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(профессия) инструктируемого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инструктажа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инструктирующего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инструктирующего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инструктируемого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инструктирующего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проведения инструктажей по пожарной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оформляется для всех видов инструктажей или по решению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отдельно для каждого вида инструктажа.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обучения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 населения мерам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 и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содержанию учебных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обучению мерам пожарной безопасности</w:t>
            </w:r>
          </w:p>
        </w:tc>
      </w:tr>
    </w:tbl>
    <w:bookmarkStart w:name="z6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работников подлежащих обязательному</w:t>
      </w:r>
      <w:r>
        <w:br/>
      </w:r>
      <w:r>
        <w:rPr>
          <w:rFonts w:ascii="Times New Roman"/>
          <w:b/>
          <w:i w:val="false"/>
          <w:color w:val="000000"/>
        </w:rPr>
        <w:t>обучению пожарно-техническому минимуму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исключен приказом Министра внутренних дел РК от 04.12.2019 </w:t>
      </w:r>
      <w:r>
        <w:rPr>
          <w:rFonts w:ascii="Times New Roman"/>
          <w:b w:val="false"/>
          <w:i w:val="false"/>
          <w:color w:val="ff0000"/>
          <w:sz w:val="28"/>
        </w:rPr>
        <w:t>№ 1035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мерам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содержанию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по обучению мерам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</w:t>
            </w:r>
          </w:p>
        </w:tc>
      </w:tr>
    </w:tbl>
    <w:bookmarkStart w:name="z5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Учебные программы обучения пожарно-техническому минимуму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Учебные программы в редакции приказа Министра внутренних дел РК от 04.12.2019 </w:t>
      </w:r>
      <w:r>
        <w:rPr>
          <w:rFonts w:ascii="Times New Roman"/>
          <w:b w:val="false"/>
          <w:i w:val="false"/>
          <w:color w:val="ff0000"/>
          <w:sz w:val="28"/>
        </w:rPr>
        <w:t>№ 1035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Учебные программы обучения пожарно-техническому минимуму для обучающихся в учебных центрах (с отрывом от производства)</w:t>
      </w:r>
    </w:p>
    <w:bookmarkEnd w:id="54"/>
    <w:bookmarkStart w:name="z1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Тематический план и типовая учебная программа для руководителей организаций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3"/>
        <w:gridCol w:w="6980"/>
        <w:gridCol w:w="2617"/>
      </w:tblGrid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Законодательная база в области пожарной безопасности. Основные положения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Организационные основы обеспечения пожарной безопасности в организации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пожарной безопасности к эвакуационным путям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 о системах противопожарной защиты в организации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работников при пожарах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занятия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зачета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часов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19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1. Законодательная база в области пожарной безопасности. Основные положения</w:t>
      </w:r>
    </w:p>
    <w:bookmarkEnd w:id="56"/>
    <w:bookmarkStart w:name="z19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основных нормативных правовых актов в области пожарной ответственности за нарушение и (или) невыполнение правил и норм пожарной безопасности. </w:t>
      </w:r>
    </w:p>
    <w:bookmarkEnd w:id="57"/>
    <w:bookmarkStart w:name="z19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2. Организационные основы обеспечения пожарной безопасности в организации</w:t>
      </w:r>
    </w:p>
    <w:bookmarkEnd w:id="58"/>
    <w:bookmarkStart w:name="z19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работников мерам пожарной безопасности, ведение документации. Противопожарный инструктаж и пожарно-технический минимум. Инструкции о мерах пожарной безопасности. Порядок разработки противопожарных мероприятий. Практические занятия с работниками организации. Понятие термина "противопожарный режим". Противопожарный режим на территории объекта, в подвальных и чердачных помещениях, содержание помещений. </w:t>
      </w:r>
    </w:p>
    <w:bookmarkEnd w:id="59"/>
    <w:bookmarkStart w:name="z19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3. Требования пожарной безопасности к эвакуационным путям</w:t>
      </w:r>
    </w:p>
    <w:bookmarkEnd w:id="60"/>
    <w:bookmarkStart w:name="z19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эвакуационных путей. План эвакуации на случай пожара на эксплуатируемых объектах. Системы экстренного оповещения об эвакуации людей при пожарах. Организация учений по эвакуации людей.</w:t>
      </w:r>
    </w:p>
    <w:bookmarkEnd w:id="61"/>
    <w:bookmarkStart w:name="z19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4. Общие сведения о системах противопожарной защиты в организации</w:t>
      </w:r>
    </w:p>
    <w:bookmarkEnd w:id="62"/>
    <w:bookmarkStart w:name="z20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Первичные средства пожаротушения. Устройство, тактико-технические характеристики и правила эксплуатации огнетушителей.</w:t>
      </w:r>
    </w:p>
    <w:bookmarkEnd w:id="63"/>
    <w:bookmarkStart w:name="z20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Наружное противопожарное водоснабжение и внутренний противопожарный водопровод, назначение, устройство. Пожарные краны, размещение и контроль за ними. Правила пользования при пожаре.</w:t>
      </w:r>
    </w:p>
    <w:bookmarkEnd w:id="64"/>
    <w:bookmarkStart w:name="z20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извещателей. Правила монтажа и эксплуатации. Техническое обслуживание и контроль за работоспособностью систем. Принцип действия, устройство систем пожаротушения: водяного, пенного, газового и порошкового.</w:t>
      </w:r>
    </w:p>
    <w:bookmarkEnd w:id="65"/>
    <w:bookmarkStart w:name="z20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виды, основные элементы установок противодымной защиты. Требования норм и правил к системам противодымной защиты. Эксплуатация и проверка систем противодымной защиты. </w:t>
      </w:r>
    </w:p>
    <w:bookmarkEnd w:id="66"/>
    <w:bookmarkStart w:name="z20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5. Действия работников при пожарах</w:t>
      </w:r>
    </w:p>
    <w:bookmarkEnd w:id="67"/>
    <w:bookmarkStart w:name="z20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характер и особенности развития пожара. Порядок сообщения о пожаре. Организация тушения пожара до прибытия пожарных подразделений, огнеопасных и ценных веществ и материалов, эвакуация людей. Встреча пожарных подразделений. Меры по предотвращению распространения пожара. Действия после прибытия пожарных подразделений. </w:t>
      </w:r>
    </w:p>
    <w:bookmarkEnd w:id="68"/>
    <w:bookmarkStart w:name="z20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6. Практические занятия</w:t>
      </w:r>
    </w:p>
    <w:bookmarkEnd w:id="69"/>
    <w:bookmarkStart w:name="z20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Практическое ознакомление и работа с огнетушителем на модельном очаге пожара. Тренировка по пользованию пожарным краном. Практическое ознакомление с системами противопожарной защиты. Тренировки по эвакуации людей.</w:t>
      </w:r>
    </w:p>
    <w:bookmarkEnd w:id="70"/>
    <w:bookmarkStart w:name="z20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Зачет. Проверка знаний пожарно-технического минимума</w:t>
      </w:r>
    </w:p>
    <w:bookmarkEnd w:id="71"/>
    <w:bookmarkStart w:name="z20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Тематический план и типовая учебная программа для работников, ответственных за обеспечение пожарной безопасности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7353"/>
        <w:gridCol w:w="2474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Законодательная база в области пожарной безопасности. Основные положения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понятия о горении и пожаровзрывоопасных свойствах веществ и материалов, пожарной опасности зданий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опасность в организации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пожарной безопасности при проведении пожароопасных работ, хранении веществ и материалов. Основная нормативная документация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пожарной безопасности к эвакуационным путям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 о системах противопожарной защиты в организации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Организационные основы обеспечения пожарной безопасности в организации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работников при пожарах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занятия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зачета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часов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25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1. Законодательная база в области пожарной безопасности. Основные положения</w:t>
      </w:r>
    </w:p>
    <w:bookmarkEnd w:id="73"/>
    <w:bookmarkStart w:name="z25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основных нормативных правовых актов в области пожарной ответственности за нарушение и (или) невыполнение правил и норм пожарной безопасности. </w:t>
      </w:r>
    </w:p>
    <w:bookmarkEnd w:id="74"/>
    <w:bookmarkStart w:name="z25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2. Общие понятия о горении и пожаровзрывоопасных свойствах веществ и материалов, пожарной опасности зданий</w:t>
      </w:r>
    </w:p>
    <w:bookmarkEnd w:id="75"/>
    <w:bookmarkStart w:name="z26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пожаровзрывоопасности. Классификация строительных материалов по группам горючести. Понятие о пределе огнестойкости и пределе распространения огня. Понятие о степени огнестойкости зданий и сооружений. Способы огнезащиты конструкций.</w:t>
      </w:r>
    </w:p>
    <w:bookmarkEnd w:id="76"/>
    <w:bookmarkStart w:name="z26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3. Пожарная опасность в организации</w:t>
      </w:r>
    </w:p>
    <w:bookmarkEnd w:id="77"/>
    <w:bookmarkStart w:name="z26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нормативные документы, регламентирующие пожарную опасность производства. Пожарная опасность систем отопления и вентиляции. Меры пожарной безопасности при устройстве систем отопления и вентиляции. </w:t>
      </w:r>
    </w:p>
    <w:bookmarkEnd w:id="78"/>
    <w:bookmarkStart w:name="z26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пожаров от электрического тока и меры по их предупреждению. Классификация взрывоопасных и пожароопасных зон. Пожарная опасность прямого удара молнии и вторичных ее проявлений. Категории молниезащиты зданий и сооружений. Основные положения по устройству молниезащиты. Статическое электричество и его пожарная опасность. Меры профилактики. </w:t>
      </w:r>
    </w:p>
    <w:bookmarkEnd w:id="79"/>
    <w:bookmarkStart w:name="z26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4. Меры пожарной безопасности при проведении пожароопасных работ и хранении веществ и материалов</w:t>
      </w:r>
    </w:p>
    <w:bookmarkEnd w:id="80"/>
    <w:bookmarkStart w:name="z26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огневых работ и их пожарная опасность. Постоянные и временные посты проведения огневых работ. Порядок допуска лиц к огневым работам и контроль за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bookmarkEnd w:id="81"/>
    <w:bookmarkStart w:name="z26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Пожароопасные свойства легковоспламеняющейся жидкости, горючей жидкости, горючего газа. Меры пожарной безопасности при хранении легковоспламеняющейся жидкости, горючей жидкости, горючего газа на общеобъектовых складах, открытых площадках, в цеховых раздаточных кладовых. Меры пожарной безопасности при применении легковоспламеняющейся жидкости, горючей жидкости, горючего газа на рабочих местах, при производстве окрасочных и других пожароопасных работ. Меры пожарной безопасности при транспортировке легковоспламеняющейся жидкости, горючей жидкости, горючего газа. </w:t>
      </w:r>
    </w:p>
    <w:bookmarkEnd w:id="82"/>
    <w:bookmarkStart w:name="z26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5. Требования пожарной безопасности к эвакуационным путям</w:t>
      </w:r>
    </w:p>
    <w:bookmarkEnd w:id="83"/>
    <w:bookmarkStart w:name="z26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эвакуационных путей. План эвакуации на случай пожара на эксплуатируемых объектах. Системы экстренного оповещения об эвакуации людей при пожарах. Организация учений по эвакуации людей.</w:t>
      </w:r>
    </w:p>
    <w:bookmarkEnd w:id="84"/>
    <w:bookmarkStart w:name="z26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6. Общие сведения о системах противопожарной защиты в организации</w:t>
      </w:r>
    </w:p>
    <w:bookmarkEnd w:id="85"/>
    <w:bookmarkStart w:name="z27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Первичные средства пожаротушения. Устройство, тактико-технические характеристики и правила эксплуатации огнетушителей.</w:t>
      </w:r>
    </w:p>
    <w:bookmarkEnd w:id="86"/>
    <w:bookmarkStart w:name="z27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Наружное противопожарное водоснабжение и внутренний противопожарный водопровод, назначение, устройство. Пожарные краны, размещение и контроль за ними. Правила пользования при пожаре.</w:t>
      </w:r>
    </w:p>
    <w:bookmarkEnd w:id="87"/>
    <w:bookmarkStart w:name="z27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извещателей. Правила монтажа и эксплуатации. Техническое обслуживание и контроль за работоспособностью систем. Принцип действия, устройство систем пожаротушения: водяного, пенного, газового и порошкового.</w:t>
      </w:r>
    </w:p>
    <w:bookmarkEnd w:id="88"/>
    <w:bookmarkStart w:name="z27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виды, основные элементы установок противодымной защиты. Требования норм и правил к системам противодымной защиты. Эксплуатация и проверка систем противодымной защиты. </w:t>
      </w:r>
    </w:p>
    <w:bookmarkEnd w:id="89"/>
    <w:bookmarkStart w:name="z27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7. Организационные основы обеспечения пожарной безопасности в организации</w:t>
      </w:r>
    </w:p>
    <w:bookmarkEnd w:id="90"/>
    <w:bookmarkStart w:name="z27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Пожарно-технические комиссии. Обучение работников мерам пожарной безопасности. Противопожарный инструктаж и пожарно-технический минимум. Инструкции о мерах пожарной безопасности. Порядок разработки противопожарных мероприятий. Практические занятия с работниками организации. Противопожарная пропаганда. Уголки пожарной безопасности. </w:t>
      </w:r>
    </w:p>
    <w:bookmarkEnd w:id="91"/>
    <w:bookmarkStart w:name="z27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Понятие термина "противопожарный режим". Противопожарный режим на территории объекта, в подвальных и чердачных помещениях, содержание помещений. </w:t>
      </w:r>
    </w:p>
    <w:bookmarkEnd w:id="92"/>
    <w:bookmarkStart w:name="z27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8. Действия работников при пожарах</w:t>
      </w:r>
    </w:p>
    <w:bookmarkEnd w:id="93"/>
    <w:bookmarkStart w:name="z27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характер и особенности развития пожара. Порядок сообщения о пожаре. Организация тушения пожара до прибытия пожарных подразделений, огнеопасных и ценных веществ и материалов, эвакуация людей. Встреча пожарных подразделений. Меры по предотвращению распространения пожара. Действия после прибытия пожарных подразделений. </w:t>
      </w:r>
    </w:p>
    <w:bookmarkEnd w:id="94"/>
    <w:bookmarkStart w:name="z27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9. Практические занятия</w:t>
      </w:r>
    </w:p>
    <w:bookmarkEnd w:id="95"/>
    <w:bookmarkStart w:name="z28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Практическое ознакомление и работа с огнетушителем на модельном очаге пожара. Тренировка по пользованию пожарным краном. Практическое ознакомление с системами противопожарной защиты. Тренировки по эвакуации людей.</w:t>
      </w:r>
    </w:p>
    <w:bookmarkEnd w:id="96"/>
    <w:bookmarkStart w:name="z28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Зачет. Проверка знаний пожарно-технического минимума</w:t>
      </w:r>
    </w:p>
    <w:bookmarkEnd w:id="97"/>
    <w:bookmarkStart w:name="z28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Тематический план и типовая учебная программа для работников, объектов с наличием помещений, зданий, сооружений и установок с категориями производства по взрывопожарной и пожарной опасности А, Б (за исключением вспомогательного персонала, осуществляющего деятельность не связанную с функциональным назначением объекта)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2"/>
        <w:gridCol w:w="7514"/>
        <w:gridCol w:w="2874"/>
      </w:tblGrid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понятия о горении и пожаровзрывоопасных свойствах веществ и материалов, пожарной опасности зданий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опасность в организации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пожарной безопасности при проведении пожароопасных работ, хранении веществ и материалов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пожарной безопасности к эвакуационным путям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Противопожарное оборудование и инвентарь, порядок использования при пожаре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работников при пожаре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занятия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зачета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часов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32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1. Основные нормативные документы, регламентирующие требования пожарной безопасности при проведении пожароопасных работ</w:t>
      </w:r>
    </w:p>
    <w:bookmarkEnd w:id="99"/>
    <w:bookmarkStart w:name="z32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основных нормативных правовых актов в области пожарной безопасности. Объектовые инструкции, приказы, распоряжения руководителя организации при ведении огневых работ.</w:t>
      </w:r>
    </w:p>
    <w:bookmarkEnd w:id="100"/>
    <w:bookmarkStart w:name="z32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2. Общие понятия о горении и пожаровзрывоопасных свойствах веществ и материалов, пожарной опасности зданий</w:t>
      </w:r>
    </w:p>
    <w:bookmarkEnd w:id="101"/>
    <w:bookmarkStart w:name="z32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 о горении. Показатели, характеризующие взрывопожароопасные свойства веществ и материалов. Категорирование помещений, зданий и сооружений по взрывопожарной и пожарной опасности. Классификация строительных материалов по пожарной опасности. Понятие о пределе огнестойкости и распространении огня. Понятие о степени огнестойкости зданий и сооружений. Способы огнезащиты материалов и конструкций.</w:t>
      </w:r>
    </w:p>
    <w:bookmarkEnd w:id="102"/>
    <w:bookmarkStart w:name="z33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3. Пожарная опасность в организации</w:t>
      </w:r>
    </w:p>
    <w:bookmarkEnd w:id="103"/>
    <w:bookmarkStart w:name="z33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Пожарная опасность систем отопления и вентиляции. Причины возникновения пожаров от электрического тока и меры по их предупреждению. Классификация взрывоопасных и пожароопасных зон. Пожарная опасность прямого удара молнии и вторичных ее проявлений. Устройство молниезащиты и заземления зданий и сооружений. Статическое электричество и его пожарная опасность, меры профилактики.</w:t>
      </w:r>
    </w:p>
    <w:bookmarkEnd w:id="104"/>
    <w:bookmarkStart w:name="z33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4. Меры пожарной безопасности при проведении пожароопасных работ и хранении веществ и материалов</w:t>
      </w:r>
    </w:p>
    <w:bookmarkEnd w:id="105"/>
    <w:bookmarkStart w:name="z33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огневых работ и их пожарная опасность. Порядок допуска лиц к огневым работам и контроль за их проведением. Особенности пожарной опасности при проведении электрогазосварочных работ, а также других огневых работ в производственных помещениях.</w:t>
      </w:r>
    </w:p>
    <w:bookmarkEnd w:id="106"/>
    <w:bookmarkStart w:name="z33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Пожароопасные свойства легковоспламеняющихся и горючих жидкостей, горючих газов. Меры пожарной безопасности при использовании, хранении и транспортировке легковоспламеняющихся и горючих жидкостей, горючих газов.</w:t>
      </w:r>
    </w:p>
    <w:bookmarkEnd w:id="107"/>
    <w:bookmarkStart w:name="z33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5. Требования пожарной безопасности к эвакуационным путям</w:t>
      </w:r>
    </w:p>
    <w:bookmarkEnd w:id="108"/>
    <w:bookmarkStart w:name="z33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путей эвакуации и эвакуационных выходов. Требования пожарной безопасности к путям эвакуации. Мероприятия, исключающие задымление эвакуационных путей. План эвакуации на случай пожара на эксплуатируемых объектах. Системы экстренного оповещения об эвакуации людей при пожарах. Организация учений по эвакуации людей.</w:t>
      </w:r>
    </w:p>
    <w:bookmarkEnd w:id="109"/>
    <w:bookmarkStart w:name="z33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6. Противопожарное оборудование и инвентарь, порядок использования при пожарах</w:t>
      </w:r>
    </w:p>
    <w:bookmarkEnd w:id="110"/>
    <w:bookmarkStart w:name="z33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краны.</w:t>
      </w:r>
    </w:p>
    <w:bookmarkEnd w:id="111"/>
    <w:bookmarkStart w:name="z33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7. Действия работников при пожарах</w:t>
      </w:r>
    </w:p>
    <w:bookmarkEnd w:id="112"/>
    <w:bookmarkStart w:name="z34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характер и особенности развития пожара. Порядок сообщения о пожаре. Организация тушения пожара до прибытия пожарных подразделений. Встреча пожарных подразделений. Меры по предотвращению распространения пожара. Действия после прибытия пожарных подразделений.</w:t>
      </w:r>
    </w:p>
    <w:bookmarkEnd w:id="113"/>
    <w:bookmarkStart w:name="z34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8. Практические занятия</w:t>
      </w:r>
    </w:p>
    <w:bookmarkEnd w:id="114"/>
    <w:bookmarkStart w:name="z34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Практическое ознакомление и работа с огнетушителем на модельном очаге пожара. Тренировка по пользованию пожарным краном. Практическое ознакомление с системами противопожарной защиты. Тренировки по эвакуации людей.</w:t>
      </w:r>
    </w:p>
    <w:bookmarkEnd w:id="115"/>
    <w:bookmarkStart w:name="z34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Зачет. Проверка знаний пожарно-технического минимума</w:t>
      </w:r>
    </w:p>
    <w:bookmarkEnd w:id="116"/>
    <w:bookmarkStart w:name="z34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Тематический план и типовая учебная программа для работников, выполняющих электрогазосварочные работы с использованием бензореза, клея, мастики, полимерных материалов, паяльных ламп, факелов, горелок, битума, а также работ сопровождающихся выделением пепла и искр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7"/>
        <w:gridCol w:w="7076"/>
        <w:gridCol w:w="3137"/>
      </w:tblGrid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 порядок проведения пожароопасных работ. Пожарная опасность веществ и материалов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возникновения пожаров, меры предупреждения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пожарной опасности при ведении огневых работ на взрывопожароопасных объектах и установках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Газосварочные и электросварочные работы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Противопожарное оборудование и инвентарь, порядок использования при пожаре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при пожарах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занятия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зачета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часов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38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1. Основные нормативные документы, регламентирующие требования пожарной безопасности при проведении пожароопасных работ</w:t>
      </w:r>
    </w:p>
    <w:bookmarkEnd w:id="118"/>
    <w:bookmarkStart w:name="z38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основных нормативных правовых актов в области пожарной безопасности. Объектовые инструкции, приказы, распоряжения руководителя организации при ведении огневых работ.</w:t>
      </w:r>
    </w:p>
    <w:bookmarkEnd w:id="119"/>
    <w:bookmarkStart w:name="z39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2. Виды и порядок проведения пожароопасных работ. Пожарная опасность веществ и материалов</w:t>
      </w:r>
    </w:p>
    <w:bookmarkEnd w:id="120"/>
    <w:bookmarkStart w:name="z39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Электрогазосварочные и паяльные работы, резка металлов, работа с клеями, мастиками, битумами, полимерами и другими горючими материалами. Порядок их проведения. Пожарная опасность веществ и материалов</w:t>
      </w:r>
    </w:p>
    <w:bookmarkEnd w:id="121"/>
    <w:bookmarkStart w:name="z39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3. Причины возникновения пожаров, меры предупреждения</w:t>
      </w:r>
    </w:p>
    <w:bookmarkEnd w:id="122"/>
    <w:bookmarkStart w:name="z39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причины пожаров на производстве и ведение электрогазосварочных работ: нарушение правил ведения работ, неисправность электрогазосварочного оборудования, отсутствие контроля за местами ведения работ по их завершению. Меры по предупреждению пожаров в процессе подготовки, ведения, контроля за местами проведения огневых работ, а также по их окончанию.</w:t>
      </w:r>
    </w:p>
    <w:bookmarkEnd w:id="123"/>
    <w:bookmarkStart w:name="z39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4. Особенности пожарной опасности при ведении огневых работ на взрывопожароопасных объектах и установках</w:t>
      </w:r>
    </w:p>
    <w:bookmarkEnd w:id="124"/>
    <w:bookmarkStart w:name="z39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огневых работ на установках, находящихся под давлением, при проведении работ с емкостями из-под легковоспламеняющихся, горючих жидкостей, горючего газа без предварительной их подготовки.</w:t>
      </w:r>
    </w:p>
    <w:bookmarkEnd w:id="125"/>
    <w:bookmarkStart w:name="z39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5. Газосварочные и электросварочные работы</w:t>
      </w:r>
    </w:p>
    <w:bookmarkEnd w:id="126"/>
    <w:bookmarkStart w:name="z39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транспортировании, правила хранения и применения. 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газоподводящих шлангов. Электросварочные аппараты, основные требования к ним. Техническое обслуживание, планово-предупредительный ремонт. Подключение сварочных аппаратов, соединение кабелей. Электроды, применяемые при сварке, требования к "держателям".</w:t>
      </w:r>
    </w:p>
    <w:bookmarkEnd w:id="127"/>
    <w:bookmarkStart w:name="z39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6. Противопожарное оборудование и инвентарь, порядок использования при пожарах</w:t>
      </w:r>
    </w:p>
    <w:bookmarkEnd w:id="128"/>
    <w:bookmarkStart w:name="z39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краны.</w:t>
      </w:r>
    </w:p>
    <w:bookmarkEnd w:id="129"/>
    <w:bookmarkStart w:name="z40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7. Действия при пожарах</w:t>
      </w:r>
    </w:p>
    <w:bookmarkEnd w:id="130"/>
    <w:bookmarkStart w:name="z40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сообщения о пожаре. Приемы тушения пожара до прибытия пожарных подразделений. Меры по предотвращению распространения пожара. Пути и порядок эвакуации. </w:t>
      </w:r>
    </w:p>
    <w:bookmarkEnd w:id="131"/>
    <w:bookmarkStart w:name="z40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8. Практические занятия</w:t>
      </w:r>
    </w:p>
    <w:bookmarkEnd w:id="132"/>
    <w:bookmarkStart w:name="z40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организации.</w:t>
      </w:r>
    </w:p>
    <w:bookmarkEnd w:id="133"/>
    <w:bookmarkStart w:name="z40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Зачет. Проверка знаний пожарно-технического минимума</w:t>
      </w:r>
    </w:p>
    <w:bookmarkEnd w:id="134"/>
    <w:bookmarkStart w:name="z40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Тематический план и типовая учебная программа для работников, ответственных за эксплуатацию систем и установок пожарной автоматики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7"/>
        <w:gridCol w:w="5685"/>
        <w:gridCol w:w="3308"/>
      </w:tblGrid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и основные параметры систем пожарной автоматики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Охранно-пожарная сигнализация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 систем сбора и обработки информации от извещателей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систем охранно-пожарной сигнализации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наладка систем охранно-пожарной сигнализации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эксплуатация систем пожаротушения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пожаротушения водой, пеной низкой и средней кратности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Автономные установки пожаротушения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Газовые установки пожаротушения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занятия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зачета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часов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4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1. Классификация и основные параметры систем пожарной автоматики</w:t>
      </w:r>
    </w:p>
    <w:bookmarkEnd w:id="136"/>
    <w:bookmarkStart w:name="z4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Классификация, назначение, применение пожарных извещателей. Виды, состав, принцип действия, технические характеристики, эксплуатация пожарных извещателей. Неадресные, адресные и адресно-аналоговые системы пожарной сигнализации. </w:t>
      </w:r>
    </w:p>
    <w:bookmarkEnd w:id="137"/>
    <w:bookmarkStart w:name="z4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2. Охранно-пожарная сигнализация</w:t>
      </w:r>
    </w:p>
    <w:bookmarkEnd w:id="138"/>
    <w:bookmarkStart w:name="z4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Сигнализация о месте обнаружения возгорания (при появлении дыма в помещении, повышении температуры в помещении, появлении открытого пламени), автоматические установки пожаротушения (газовые, аэрозольные, водяные), закрытие пожарных дверей и перегородок, сигнализация оповещения о пожаре (звуковая, световая и голосовая), сигнализация оповещения о событии дежурной части пожарной охраны. Сигнализация периметра территории, сигнализация периметра здания, сигнализация подходов к зданию, сигнализация внутренних объҰмов помещений, сигнализация отдельных охраняемых предметов (при разбитии оконных стекол, открытии дверей помещений, вскрытии приборов охранной сигнализации, перерезании шлейфов и соединительных линий системы безопасности), световая сигнализация в месте нарушения, звуковая сигнализация в месте нарушения.</w:t>
      </w:r>
    </w:p>
    <w:bookmarkEnd w:id="139"/>
    <w:bookmarkStart w:name="z46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3. Классификация систем сбора и обработки информации от извещателей</w:t>
      </w:r>
    </w:p>
    <w:bookmarkEnd w:id="140"/>
    <w:bookmarkStart w:name="z46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систем сбора и обработки информации от извещателей. Приемно-контрольные приборы, приборы управления, оповещатели, шифр устройства, системы передачи извещений, объектовые оконечные устройства, ретрансляторы, пультовые оконечные устройства, пульты централизованного наблюдения.</w:t>
      </w:r>
    </w:p>
    <w:bookmarkEnd w:id="141"/>
    <w:bookmarkStart w:name="z46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4. Монтаж систем охранно-пожарной сигнализации</w:t>
      </w:r>
    </w:p>
    <w:bookmarkEnd w:id="142"/>
    <w:bookmarkStart w:name="z46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систем охранно-пожарной сигнализации. Технология установки и монтажа извещателей охранно-пожарной сигнализации. Требования к установке извещателей. Способы наладки извещателей. Сборка и испытание схем сигнализации с извещателями. Технологическая последовательность монтажа приборов приемно-контрольных и концентраторов, извещателей, устройств управления системой и сигнализаторов по схемам. Технология установки и монтажа устройств сигнально-пусковых и приборов управления. Подключение шлейфов. Методы адресации извещателей и исполнительных устройств.</w:t>
      </w:r>
    </w:p>
    <w:bookmarkEnd w:id="143"/>
    <w:bookmarkStart w:name="z46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Электропитание систем охранно-пожарной сигнализации. Номинальные значения и допустимые отклонения напряжения и частоты в сети переменного тока. Способы резервирования питания. Сетевые фильтры.</w:t>
      </w:r>
    </w:p>
    <w:bookmarkEnd w:id="144"/>
    <w:bookmarkStart w:name="z46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5. Ремонт и наладка систем охранно-пожарной сигнализации</w:t>
      </w:r>
    </w:p>
    <w:bookmarkEnd w:id="145"/>
    <w:bookmarkStart w:name="z4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наладка систем охранно-пожарной сигнализации. Устранение неисправностей. Проверка работоспособности. Способы проверки извещателей с помощью имитаторов. Методы отыскания неисправностей. Контроль ложных тревог. </w:t>
      </w:r>
    </w:p>
    <w:bookmarkEnd w:id="146"/>
    <w:bookmarkStart w:name="z46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6. Устройство и эксплуатация систем пожаротушения</w:t>
      </w:r>
    </w:p>
    <w:bookmarkEnd w:id="147"/>
    <w:bookmarkStart w:name="z4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Установки пожаротушения водой, пеной низкой и средней кратности. Исполнение установок. Основные параметры. Перечень характерных помещений, производств, технологических процессов для использования установок. Типы запорной арматуры, датчики арматуры.</w:t>
      </w:r>
    </w:p>
    <w:bookmarkEnd w:id="148"/>
    <w:bookmarkStart w:name="z4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Спринклерные установки водяного и пенного пожаротушения. Устройство и принцип действия. Запорная аппаратура и датчики. Установка оросителей Защитные устройства. </w:t>
      </w:r>
    </w:p>
    <w:bookmarkEnd w:id="149"/>
    <w:bookmarkStart w:name="z4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Дренчерные установки. Устройство и принцип действия. Установка оросителей. Условия применения. Требования к установкам.</w:t>
      </w:r>
    </w:p>
    <w:bookmarkEnd w:id="150"/>
    <w:bookmarkStart w:name="z4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Автономные установки пожаротушения. Назначение и состав установок. Контроль технического состояния. Расчет количества огнетушащего вещества.</w:t>
      </w:r>
    </w:p>
    <w:bookmarkEnd w:id="151"/>
    <w:bookmarkStart w:name="z4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Установки газового пожаротушения. Устройство и область применения. Условия применения. Извещатели, шлейфы и другие приборы установок. Автоматические установки газового пожаротушения.</w:t>
      </w:r>
    </w:p>
    <w:bookmarkEnd w:id="152"/>
    <w:bookmarkStart w:name="z4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7. Установки пожаротушения водой, пеной низкой и средней кратности</w:t>
      </w:r>
    </w:p>
    <w:bookmarkEnd w:id="153"/>
    <w:bookmarkStart w:name="z4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автоматических установок водяного пожаротушения. Этапы монтажа спринклерных и дренчерных установок пожаротушения. Размещение и монтаж питающих и распределительных трубопроводов, основных и автоматических водопитателей, узлов управления и оросителей. Монтаж централизованных и модульных установок пожаротушения тонкораспыленной водой. Наладка и испытание смонтированного оборудования. Приемо-сдаточная документация на установки.</w:t>
      </w:r>
    </w:p>
    <w:bookmarkEnd w:id="154"/>
    <w:bookmarkStart w:name="z4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Классификация установок пенного пожаротушения. Монтаж оборудования спринклерных и дренчерных установок пенного пожаротушения. Трубопроводы установок и узлы управления. Водопенные коммуникации и насосные агрегаты. Пеносмесители и дозаторы установок. Ңмкости для пенообразователей. Требования к хранению и утилизации пенообразователей. Организация монтажных работ установок пенного пожаротушения. Особенности наладки и сдачи в эксплуатацию установок пенного пожаротушения. ПриҰмка в эксплуатацию и приҰмочные испытания АУП. Техническое обслуживание и планово-предупредительный ремонт установок пенного пожаротушения. Требования нормативных документов. </w:t>
      </w:r>
    </w:p>
    <w:bookmarkEnd w:id="155"/>
    <w:bookmarkStart w:name="z4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8. Автономные установки пожаротушения.</w:t>
      </w:r>
    </w:p>
    <w:bookmarkEnd w:id="156"/>
    <w:bookmarkStart w:name="z4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Классификация автономных установок пожаротушения. Этапы монтажа порошковых, аэрозольных установок пожаротушения. Размещение насадок для выпуска огнетушащих порошков. Системы пуска и контроля установок порошкового пожаротушения. Организация монтажных работ установок порошкового пожаротушения. Особенности наладки и сдачи в эксплуатацию установок. Область применения и состав установок аэрозольного пожаротушения Требования к аппаратуре управления и сигнализации работы установок. Требования нормативных документов. </w:t>
      </w:r>
    </w:p>
    <w:bookmarkEnd w:id="157"/>
    <w:bookmarkStart w:name="z4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9. Газовые установки пожаротушения.</w:t>
      </w:r>
    </w:p>
    <w:bookmarkEnd w:id="158"/>
    <w:bookmarkStart w:name="z4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Газовые огнетушащие составы. Устройство и область применения установок газового пожаротушения. Требования к монтажу установок объҰмного газового пожаротушения. Монтаж централизованных и модульных установок газового пожаротушения. Размещение и монтаж элементов установок газового пожаротушения и их взаимодействие. Побудительные системы и насадки для выпуска огнетушащих веществ. Запорные устройства. Устройства местного пуска. Монтаж установок локального пожаротушения по объҰму. Требования к защищаемым помещениям. Особенности наладки и сдачи в эксплуатацию установок газового пожаротушения. Испытание установок. Проверка работоспособности установок. Техническое обслуживание и планово-предупредительный ремонт установок газового пожаротушения. Требования нормативных документов.</w:t>
      </w:r>
    </w:p>
    <w:bookmarkEnd w:id="159"/>
    <w:bookmarkStart w:name="z4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10. Практические занятия</w:t>
      </w:r>
    </w:p>
    <w:bookmarkEnd w:id="160"/>
    <w:bookmarkStart w:name="z4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Практическое ознакомление и работа с системами и установками пожарной автоматики. Отработка действий. Монтаж, техническое обслуживание и планово-предупредительный ремонт систем и установок пожарной автоматики.</w:t>
      </w:r>
    </w:p>
    <w:bookmarkEnd w:id="161"/>
    <w:bookmarkStart w:name="z4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Зачет. Проверка знаний пожарно-технического минимума.</w:t>
      </w:r>
    </w:p>
    <w:bookmarkEnd w:id="162"/>
    <w:bookmarkStart w:name="z4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Тематический план и типовая учебная программа для работников объектов с массовым пребыванием людей, ответственных за пожарную безопасность, в том числе на отдельных участках работ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9547"/>
        <w:gridCol w:w="1653"/>
      </w:tblGrid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нормативные документы, регламентирующие требования пожарной безопасности в Республике Казахстан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 по обеспечению пожарной безопасности в зданиях с массовым пребыванием людей с организациями бытового обслуживания, торговли и общественного питания, лечебных, театрально-зрелищных и культурно-просветительных учреждений.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правил пожарной безопасности при эксплуатации зданий, сооружений с массовым пребыванием людей организаций бытового обслуживания, торговли и общественного питания, лечебных, театрально-зрелищных и культурно-просветительных учреждений.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Стационарные и первичные средства пожаротушения, действия при пожаре.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занятия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зачета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часов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51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1. Основные нормативные документы, регламентирующие требования пожарной безопасности в Республике Казахстан</w:t>
      </w:r>
    </w:p>
    <w:bookmarkEnd w:id="164"/>
    <w:bookmarkStart w:name="z51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основных нормативных правовых актов в области пожарной безопасности Республики Казахстан. Права, обязанности, ответственность должностных лиц объектов с массовым пребыванием людей за обеспечение пожарной безопасности. </w:t>
      </w:r>
    </w:p>
    <w:bookmarkEnd w:id="165"/>
    <w:bookmarkStart w:name="z51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2. Организация мероприятий по обеспечению пожарной безопасности в зданиях и сооружениях с массовым пребыванием людей организаций бытового обслуживания, торговли и общественного питания, лечебных, театрально-зрелищных и культурно-просветительных учреждений</w:t>
      </w:r>
    </w:p>
    <w:bookmarkEnd w:id="166"/>
    <w:bookmarkStart w:name="z51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Краткий анализ пожаров и загораний объектов с массовым пребыванием людей. Основные организационные мероприятия по установлению и поддержанию строгого противопожарного режима и осуществлению мер пожарной безопасности в производственных, административных, складских и вспомогательных помещениях. Обязанности и ответственность должностных лиц за противопожарное состояние подведомственных им объектов (участков). Создание и организация работы пожарно-технической комиссии. Разработка плана эвакуации людей и материальных ценностей, плана действий обслуживающего персонала при пожаре и инструкции о мерах пожарной безопасности на объектах с массовым пребыванием людей (участке).</w:t>
      </w:r>
    </w:p>
    <w:bookmarkEnd w:id="167"/>
    <w:bookmarkStart w:name="z52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3. Требования правил пожарной безопасности при эксплуатации зданий, сооружений организаций бытового обслуживания, торговли и общественного питания, лечебных, театрально-зрелищных и культурно-просветительных учреждениях, в зданиях с массовым пребыванием людей</w:t>
      </w:r>
    </w:p>
    <w:bookmarkEnd w:id="168"/>
    <w:bookmarkStart w:name="z52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требования правил пожарной безопасности: содержание территории, зданий, помещений, систем отопления, вентиляции, дымоудаления, сигнализации и пожаротушения. Пожарная опасность электроустановок. Противопожарный режим при производстве ремонтных и огневых работ.</w:t>
      </w:r>
    </w:p>
    <w:bookmarkEnd w:id="169"/>
    <w:bookmarkStart w:name="z52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пожарной безопасности в организациях торговли продовольственными товарами, многофункциональных зданий. Краткая пожарная характеристика огнеопасных продовольственных товаров: растительных, животных и синтетических масел и жиров, спиртоводочных изделий, сена, соломы, спичек и других горючих материалов. Меры пожарной безопасности при хранении и торговле. Меры пожарной безопасности при эксплуатации холодильных установок и механизмов с электродвигателями. </w:t>
      </w:r>
    </w:p>
    <w:bookmarkEnd w:id="170"/>
    <w:bookmarkStart w:name="z52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пожарной безопасности, в магазинах и других организациях торговли промышленными товарами. Краткая характеристика и меры пожарной безопасности при хранении и продаже легковоспламеняющейся жидкости, горючей жидкости, горючего газа. Пожарная опасность половой мастики, товаров бытовой химии, парфюмерных изделий, пороха, пистонов и других легковоспламеняющихся жидкостей, горючих жидкостей. Противопожарный режим в торговых залах и подсобных помещениях объектов торговли. </w:t>
      </w:r>
    </w:p>
    <w:bookmarkEnd w:id="171"/>
    <w:bookmarkStart w:name="z52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пожарной безопасности в организациях общественного питания. Меры пожарной безопасности в обеденных залах, цехах, на складах, в кладовых, бытовых и подсобных помещениях. Противопожарные мероприятия при эксплуатации варочных печей, кипятильников, холодильных установок, кухонных плит и оборудования. Меры пожарной безопасности при проведении массовых мероприятий. Требования правил пожарной безопасности к содержанию территории, зданий, гаражей, хозяйственных построек и к эвакуационным путям. Меры пожарной безопасности при эксплуатации отопительных и нагревательных приборов, электроустановок, радио и телевизоров, а также при хранении и обращении с легковоспламеняющейся жидкостью, горючей жидкостью, горючего газа. Средства обнаружения, оповещения и тушения пожаров. </w:t>
      </w:r>
    </w:p>
    <w:bookmarkEnd w:id="172"/>
    <w:bookmarkStart w:name="z52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факторы, определяющие пожарную опасность легковоспламеняющейся жидкости, горючей жидкости. Понятие о взрыве. Требования к местам хранения легковоспламеняющейся жидкости, горючей жидкости, горючего газа. Противопожарный режим при приеме, выдаче и использовании огнеопасных жидкостей, при проведении огневых работ. Противопожарный режим в зданиях. Разработка планов эвакуации. Содержание эвакуационных путей, пользование лифтами во время пожара. Особенно распространения огня в многофункциональных зданиях. Незадымляемые лестничные клетки. </w:t>
      </w:r>
    </w:p>
    <w:bookmarkEnd w:id="173"/>
    <w:bookmarkStart w:name="z52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4. Первичные средства пожаротушения, действия при пожарах</w:t>
      </w:r>
    </w:p>
    <w:bookmarkEnd w:id="174"/>
    <w:bookmarkStart w:name="z52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 и правила пользования стационарными средствами пожаротушения, огнетушителями. Нормы обеспечения объектов с массовым пребыванием людей, первичными средствами пожаротушения. Автоматические системы: извещения о пожаре, дымоудаления и тушения пожара. Устройство и правила пользования внутренними пожарными кранами. Действия работников при возникновении пожара (загорания). Встреча, сопровождение и представление информации пожарным подразделениям. Организация и порядок эвакуации людей и имущества. </w:t>
      </w:r>
    </w:p>
    <w:bookmarkEnd w:id="175"/>
    <w:bookmarkStart w:name="z52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5. Практические занятия</w:t>
      </w:r>
    </w:p>
    <w:bookmarkEnd w:id="176"/>
    <w:bookmarkStart w:name="z52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эвакуации персонала. Работа с огнетушителем. </w:t>
      </w:r>
    </w:p>
    <w:bookmarkEnd w:id="177"/>
    <w:bookmarkStart w:name="z53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Зачет. Проверка знаний пожарно-технического минимума</w:t>
      </w:r>
    </w:p>
    <w:bookmarkEnd w:id="178"/>
    <w:bookmarkStart w:name="z531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Учебные программы для обучающихся на предприятиях (организациях) (без отрыва от производства)</w:t>
      </w:r>
    </w:p>
    <w:bookmarkEnd w:id="179"/>
    <w:bookmarkStart w:name="z53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Тематический план и типовая учебная программа для работников сельскохозяйственных организаций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9325"/>
        <w:gridCol w:w="1464"/>
      </w:tblGrid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Введение. Основные нормативные документы, регламентирующие требования пожарной безопасности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Организационные мероприятия по обеспечению пожарной безопасности на объектах сельскохозяйственного производства и фермерских хозяйствах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пожарной безопасности объектов и территорий сельскохозяйственного назначения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Противопожарная защита объектов сельского хозяйства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занятия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зачета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часов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56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1. Введение. Основные нормативные документы, регламентирующие требования пожарной безопасности</w:t>
      </w:r>
    </w:p>
    <w:bookmarkEnd w:id="181"/>
    <w:bookmarkStart w:name="z56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Статистика пожаров сельскохозяйственных объектов. Причины пожаров. Пожарная опасность сельскохозяйственных объектов. Обязанности и ответственность работников сельхозпредприятий, крестьянских хозяйств, отделений, мастерских, гаражей, ферм, баз, складов и других объектов за обеспечение пожарной безопасности. Общие требования Правил пожарной безопасности Республики Казахстан к содержанию территорий, зданий, помещений, к монтажу и эксплуатации электрических сетей, электроустановок, систем отопления, вентиляции и теплопроизводящих установок. Инструкции по пожарной безопасности.</w:t>
      </w:r>
    </w:p>
    <w:bookmarkEnd w:id="182"/>
    <w:bookmarkStart w:name="z57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2. Организационные мероприятия по обеспечению пожарной безопасности на объектах сельскохозяйственного производства и фермерских хозяйствах</w:t>
      </w:r>
    </w:p>
    <w:bookmarkEnd w:id="183"/>
    <w:bookmarkStart w:name="z57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объектах сельскохозяйственного производства, фермерских хозяйствах и в населенных пунктах.</w:t>
      </w:r>
    </w:p>
    <w:bookmarkEnd w:id="184"/>
    <w:bookmarkStart w:name="z57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Пожарно-техническая комиссия, добровольные пожарные дружины их предназначение и организация работы. Роль межрайонных, районных,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пунктов.</w:t>
      </w:r>
    </w:p>
    <w:bookmarkEnd w:id="185"/>
    <w:bookmarkStart w:name="z57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3. Требования пожарной безопасности объектов и территорий сельскохозяйственного назначения</w:t>
      </w:r>
    </w:p>
    <w:bookmarkEnd w:id="186"/>
    <w:bookmarkStart w:name="z57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пожарной безопасности животноводческих и птицеводческих ферм, ремонтных мастерских, гаражей, мест хранения техники, деревообрабатывающих мастерских, складов ЛВЖ и ГЖ, материальных складов, зерноскладов, зерносушилок, складов грубых кормов, складов химических веществ, мест хранения баллонов с газами, лабораторий. Меры пожарной безопасности при уборке зерновых культур, заготовке кормов, при приготовлении и хранении витаминной и травяной муки, при первичной обработке технических культур, в лесу. Специальные требования правил пожарной безопасности к огневым и ремонтно-монтажным работам. Особенности пожарной опасности жилых и административных зданий в сельской местности.</w:t>
      </w:r>
    </w:p>
    <w:bookmarkEnd w:id="187"/>
    <w:bookmarkStart w:name="z57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Характерные пожары в жилых домах и их краткий анализ. Основные требования пожарной безопасности к содержанию территорий, зданий и помещений, административных и жилых домов.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электрооборудования, телевизоров, при хранении препаратов бытовой химии. Порядок организации производства огневых работ, обеспечение технического обслуживания и правильной эксплуатации инженерно-технических устройств, представляющих пожаровзрывоопасность.</w:t>
      </w:r>
    </w:p>
    <w:bookmarkEnd w:id="188"/>
    <w:bookmarkStart w:name="z57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4. Противопожарная защита объектов сельского хозяйства</w:t>
      </w:r>
    </w:p>
    <w:bookmarkEnd w:id="189"/>
    <w:bookmarkStart w:name="z57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Первичные средства пожаротушения, их назначение, устройство, техническая характеристика и правила пользования. Наружное противопожарное водоснабжение и его виды. Правила устройства пожарных водоемов. Использование средств механизации сельского хозяйства для целей пожаротушения. Обеспечение объектов сельского хозяйства связью, сигнализацией и средствами пожаротушения.</w:t>
      </w:r>
    </w:p>
    <w:bookmarkEnd w:id="190"/>
    <w:bookmarkStart w:name="z57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5. 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</w:r>
    </w:p>
    <w:bookmarkEnd w:id="191"/>
    <w:bookmarkStart w:name="z57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Противопожарный инструктаж и пожарно-технический минимум. Направленность учебной работы в предстоящем году. Пути повышения качества проводимых занятий за счет усиления практической составляющей обучения.</w:t>
      </w:r>
    </w:p>
    <w:bookmarkEnd w:id="192"/>
    <w:bookmarkStart w:name="z58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программы пожарно-технического минимума. Подготовка плана-конспекта, класса учебных наглядных пособий и технических средство бучения. Методика проведения занятий по каждой теме программы.</w:t>
      </w:r>
    </w:p>
    <w:bookmarkEnd w:id="193"/>
    <w:bookmarkStart w:name="z58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6. Практические занятия</w:t>
      </w:r>
    </w:p>
    <w:bookmarkEnd w:id="194"/>
    <w:bookmarkStart w:name="z58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Пожарно-тактические учения руководителя сельскохозяйственного предприятия, руководителя фермерского хозяйства, начальника добровольной пожарной команды (далее – ДПК), жителей и работников сельской местности по ликвидации пожаров. Прокладка пожарных рукавов. Подача воды из водоисточника. Работа с огнетушителем. Вызов пожарной команды.</w:t>
      </w:r>
    </w:p>
    <w:bookmarkEnd w:id="195"/>
    <w:bookmarkStart w:name="z58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Зачет. Проверка знаний пожарно-технического минимума</w:t>
      </w:r>
    </w:p>
    <w:bookmarkEnd w:id="196"/>
    <w:bookmarkStart w:name="z58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Тематический план и типовая учебная программа для педагогических работников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4"/>
        <w:gridCol w:w="8828"/>
        <w:gridCol w:w="1708"/>
      </w:tblGrid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нормативные документы, регламентирующие требования пожарной безопасности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Организационные мероприятия по обеспечению пожарной безопасности дошкольных учреждений и общеобразовательных школ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пожарной безопасности в дошкольных учреждениях и общеобразовательных школах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тушения пожаров и правила их применения для тушения пожаров, действия при пожаре и вызов противопожарной службы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занятия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часов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6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1. Основные нормативные документы, регламентирующие требования пожарной безопасности</w:t>
      </w:r>
    </w:p>
    <w:bookmarkEnd w:id="198"/>
    <w:bookmarkStart w:name="z6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пожарной безопасности. Права, обязанности, ответственность педагогических работников организации за соблюдением правил пожарной безопасности.</w:t>
      </w:r>
    </w:p>
    <w:bookmarkEnd w:id="199"/>
    <w:bookmarkStart w:name="z6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2. Организационные мероприятия по обеспечению пожарной безопасности дошкольных учреждений и общеобразовательных школ</w:t>
      </w:r>
    </w:p>
    <w:bookmarkEnd w:id="200"/>
    <w:bookmarkStart w:name="z6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Краткий анализ пожаров и загораний, произошедших в школах и дошкольных учреждениях. Примеры наиболее характерных пожаров. Создание в школах добровольных пожарных дружин, дружин юных пожарных, организация их работы. Примерное положение о дружине юных пожарных. Задачи лиц, ответственных за пожарную безопасность.</w:t>
      </w:r>
    </w:p>
    <w:bookmarkEnd w:id="201"/>
    <w:bookmarkStart w:name="z6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3. Обучение детей дошкольного возраста и учащихся общеобразовательных учреждений основам пожаробезопасного поведения</w:t>
      </w:r>
    </w:p>
    <w:bookmarkEnd w:id="202"/>
    <w:bookmarkStart w:name="z6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рекомендации по обучению детей дошкольного возраста основам правил пожаробезопасного поведения. Проведение уроков в общеобразовательных школах в рамках дисциплины "Основы безопасности жизнедеятельности".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пожара.</w:t>
      </w:r>
    </w:p>
    <w:bookmarkEnd w:id="203"/>
    <w:bookmarkStart w:name="z6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4. Меры пожарной безопасности в дошкольных учреждениях и общеобразовательных школах</w:t>
      </w:r>
    </w:p>
    <w:bookmarkEnd w:id="204"/>
    <w:bookmarkStart w:name="z6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огнеопасными жидкостями.</w:t>
      </w:r>
    </w:p>
    <w:bookmarkEnd w:id="205"/>
    <w:bookmarkStart w:name="z6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</w:t>
      </w:r>
    </w:p>
    <w:bookmarkEnd w:id="206"/>
    <w:bookmarkStart w:name="z6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жалюзей; расположение парт, столов, стульев в классах, кроватей в спальных комнатах. Содержание входов, выходов, холлов, коридоров, лестничных клеток. Содержание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многоэтажных, при вызове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bookmarkEnd w:id="207"/>
    <w:bookmarkStart w:name="z6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bookmarkEnd w:id="208"/>
    <w:bookmarkStart w:name="z6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5. Средства тушения пожаров и правила их применения для тушения пожаров, действия при пожаре и вызов противопожарной службы</w:t>
      </w:r>
    </w:p>
    <w:bookmarkEnd w:id="209"/>
    <w:bookmarkStart w:name="z6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bookmarkEnd w:id="210"/>
    <w:bookmarkStart w:name="z6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подсобных средств для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</w:p>
    <w:bookmarkEnd w:id="211"/>
    <w:bookmarkStart w:name="z6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обеспечения дошкольных учреждений и школ средствами пожаротушения.</w:t>
      </w:r>
    </w:p>
    <w:bookmarkEnd w:id="212"/>
    <w:bookmarkStart w:name="z6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пожаре.</w:t>
      </w:r>
    </w:p>
    <w:bookmarkEnd w:id="213"/>
    <w:bookmarkStart w:name="z6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6. Практические занятия</w:t>
      </w:r>
    </w:p>
    <w:bookmarkEnd w:id="214"/>
    <w:bookmarkStart w:name="z6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Тренировка проведения эвакуации при различных сценариях развития пожара. Проверка действий учащихся общеобразовательных учреждений при возникновении пожара. Работа с огнетушителем.</w:t>
      </w:r>
    </w:p>
    <w:bookmarkEnd w:id="215"/>
    <w:bookmarkStart w:name="z6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Зачет. Проверка знаний пожарно-технического минимума</w:t>
      </w:r>
    </w:p>
    <w:bookmarkEnd w:id="216"/>
    <w:bookmarkStart w:name="z6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Тематический план и типовая учебная программа для электриков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6646"/>
        <w:gridCol w:w="2781"/>
      </w:tblGrid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нормативные документы, регламентирующие требования пожарной безопасности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пожарной безопасности применения электроустановок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 электрических сетей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Заземление и зануление электроустановок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электроустановок от статического электричества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средства тушения пожаров и действия при пожаре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часов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67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1. Введение. Основные нормативные документы, регламентирующие требования пожарной безопасности электрических сетей</w:t>
      </w:r>
    </w:p>
    <w:bookmarkEnd w:id="218"/>
    <w:bookmarkStart w:name="z67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 пожаров произошедших по вине электрических приборов и оборудования. Требования нормативных документов к эксплуатации и монтажу электрооборудования. </w:t>
      </w:r>
    </w:p>
    <w:bookmarkEnd w:id="219"/>
    <w:bookmarkStart w:name="z67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2. Электроснабжение и пожарная опасность электроустановок</w:t>
      </w:r>
    </w:p>
    <w:bookmarkEnd w:id="220"/>
    <w:bookmarkStart w:name="z67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причин загораний. Выбор и применение электрооборудования для пожаро- и взрывоопасных зон. Взрывоопасность горючих смесей. Характеристика пожаро- и взрывоопасных зон. Классификация взрывоопасных смесей. ВзрывозащищҰнное электрооборудование.</w:t>
      </w:r>
    </w:p>
    <w:bookmarkEnd w:id="221"/>
    <w:bookmarkStart w:name="z67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3. Пожарная безопасность электрических сетей</w:t>
      </w:r>
    </w:p>
    <w:bookmarkEnd w:id="222"/>
    <w:bookmarkStart w:name="z67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Нагрев проводников электрическим током. Допустимая нагрузка на проводники по нагреву. Пожарная опасность короткого замыкания в электрических сетях. Методы защиты электрических сетей.</w:t>
      </w:r>
    </w:p>
    <w:bookmarkEnd w:id="223"/>
    <w:bookmarkStart w:name="z67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4. Заземление и зануление электроустановок</w:t>
      </w:r>
    </w:p>
    <w:bookmarkEnd w:id="224"/>
    <w:bookmarkStart w:name="z67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Опасность поражения электрическим током. Заземление и зануление электроустановок. Заземляющие и нулевые защитные проводники. Защитные заземления и зануления во взрывоопасных зонах. Эксплуатация и испытания заземляющих устройств. Устройство защитного отключения.</w:t>
      </w:r>
    </w:p>
    <w:bookmarkEnd w:id="225"/>
    <w:bookmarkStart w:name="z67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5. Защита от статического электричества</w:t>
      </w:r>
    </w:p>
    <w:bookmarkEnd w:id="226"/>
    <w:bookmarkStart w:name="z68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и пожарная опасность статического электричества. Основные мероприятия по защите и способы борьбы от опасных проявлений статического электричества. Эксплуатация устройств защиты от статического электричества.</w:t>
      </w:r>
    </w:p>
    <w:bookmarkEnd w:id="227"/>
    <w:bookmarkStart w:name="z68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6. Классификация первичных средств пожаротушения</w:t>
      </w:r>
    </w:p>
    <w:bookmarkEnd w:id="228"/>
    <w:bookmarkStart w:name="z68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первичного пожаротушения в электроустановках. Особенности тушения пожара в разных типах электроустановок.</w:t>
      </w:r>
    </w:p>
    <w:bookmarkEnd w:id="229"/>
    <w:bookmarkStart w:name="z68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Зачет. Проверка знаний пожарно-технического минимума</w:t>
      </w:r>
    </w:p>
    <w:bookmarkEnd w:id="230"/>
    <w:bookmarkStart w:name="z68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Тематический план и типовая учебная программа для работников, осуществляющих охрану организаций, за исключением охранников частных охранных организаций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6646"/>
        <w:gridCol w:w="2781"/>
      </w:tblGrid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нормативные документы, регламентирующие требования пожарной безопасности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пожарной безопасности к зданиям и помещениям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средства пожаротушения, противопожарный инвентарь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при пожарах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занятия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зачета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часов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71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1. Основные нормативные документы, регламентирующие требования пожарной безопасности</w:t>
      </w:r>
    </w:p>
    <w:bookmarkEnd w:id="232"/>
    <w:bookmarkStart w:name="z71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пожарной безопасности. Система обеспечения пожарной безопасности. Права, обязанности, ответственность работников за обеспечение пожарной безопасности.</w:t>
      </w:r>
    </w:p>
    <w:bookmarkEnd w:id="233"/>
    <w:bookmarkStart w:name="z71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2. Требования пожарной безопасности к зданиям и помещениям</w:t>
      </w:r>
    </w:p>
    <w:bookmarkEnd w:id="234"/>
    <w:bookmarkStart w:name="z71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пожарной безопасности в Республике Казахстан. Инструкции по пожарной безопасности. Объемно-планировочные и конструктивные решения зданий. Противопожарный режим. План эвакуации. Пути эвакуации и эвакуационные выходы. </w:t>
      </w:r>
    </w:p>
    <w:bookmarkEnd w:id="235"/>
    <w:bookmarkStart w:name="z72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3. Средства пожаротушения, противопожарный инвентарь</w:t>
      </w:r>
    </w:p>
    <w:bookmarkEnd w:id="236"/>
    <w:bookmarkStart w:name="z72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Первичные средства пожаротушения. Классификация огнетушителей, область применения, назначение, правила применения, местонахождение. Назначение и устройство внутреннего противопожарного водопровода, пожарных кранов, их местонахождение. Автоматические установки пожарной сигнализации и пожаротушения; схема размещения в организации. Действия при срабатывании автоматических установок пожарной сигнализации и пожаротушения. Виды пожарного оборудования и инвентаря, назначение, устройство и месторасположение. </w:t>
      </w:r>
    </w:p>
    <w:bookmarkEnd w:id="237"/>
    <w:bookmarkStart w:name="z72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4. Действия при пожарах</w:t>
      </w:r>
    </w:p>
    <w:bookmarkEnd w:id="238"/>
    <w:bookmarkStart w:name="z72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характер и особенности развития пожара. Порядок сообщения о пожаре. Действия до прибытия пожарных подразделений. Меры по предотвращению распространения пожара. Встреча пожарных подразделений и действия после их прибытия. </w:t>
      </w:r>
    </w:p>
    <w:bookmarkEnd w:id="239"/>
    <w:bookmarkStart w:name="z72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5. Практические занятия</w:t>
      </w:r>
    </w:p>
    <w:bookmarkEnd w:id="240"/>
    <w:bookmarkStart w:name="z72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Практическое ознакомление и работа с огнетушителем на модельном очаге пожара. Тренировка по пользованию пожарным краном.</w:t>
      </w:r>
    </w:p>
    <w:bookmarkEnd w:id="241"/>
    <w:bookmarkStart w:name="z72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Зачет. Проверка знаний пожарно-технического минимума</w:t>
      </w:r>
    </w:p>
    <w:bookmarkEnd w:id="242"/>
    <w:bookmarkStart w:name="z72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Тематический план и типовая учебная программа для работников объектов с массовым пребыванием людей, за исключением работников, указанных в подпункте 5) пункта 28 настоящего Порядка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9292"/>
        <w:gridCol w:w="1480"/>
      </w:tblGrid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нормативные документы, регламентирующие требования пожарной безопасности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Организационные мероприятия по обеспечению пожарной безопасности театрально-зрелищных и культурно-просветительских учреждениях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пожарной безопасности в театрально-зрелищных и культурно-просветительских учреждениях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Автоматические средства обнаружения, извещения и тушения пожаров, 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часов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75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1. Основные нормативные документы, регламентирующие требования пожарной безопасности</w:t>
      </w:r>
    </w:p>
    <w:bookmarkEnd w:id="244"/>
    <w:bookmarkStart w:name="z76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пожарной безопасности. Система обеспечения пожарной безопасности. Права, обязанности, ответственность работников за обеспечение пожарной безопасности.</w:t>
      </w:r>
    </w:p>
    <w:bookmarkEnd w:id="245"/>
    <w:bookmarkStart w:name="z76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2. Организационные мероприятия по обеспечению пожарной безопасности театрально-зрелищных и культурно-просветительских учреждений</w:t>
      </w:r>
    </w:p>
    <w:bookmarkEnd w:id="246"/>
    <w:bookmarkStart w:name="z76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 лиц, ответственных за пожарную безопасность. Ответственность работников за противопожарное состояние подведомственных им участков (объектов). Основные организационные мероприятия по установлению противопожарного режима.</w:t>
      </w:r>
    </w:p>
    <w:bookmarkEnd w:id="247"/>
    <w:bookmarkStart w:name="z76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рабочих и служащих по программе пожарно-технической подготовки мерам пожарной безопасности на рабочих местах, в быту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bookmarkEnd w:id="248"/>
    <w:bookmarkStart w:name="z76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3. Меры пожарной безопасности в театрально-зрелищных и культурно-просветительских учреждениях</w:t>
      </w:r>
    </w:p>
    <w:bookmarkEnd w:id="249"/>
    <w:bookmarkStart w:name="z76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Краткий обзор пожаров в театрально-зрелищных и культурно-просветительских учреждениях. Примеры наиболее характерных пожаров. Анализ характерных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огнеопасными жидкостями. Основные факторы, определяющие пожарную опасность ЛВЖ и ГЖ. Требования к местам их хранения. Противопожарный режим при приеме и выдаче, а также использование огнеопасных жидкостей. Проведение огневых работ.</w:t>
      </w:r>
    </w:p>
    <w:bookmarkEnd w:id="250"/>
    <w:bookmarkStart w:name="z76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Противопожарный режим и его индивидуальность в зависимости от назначения помещений: сцена, зрительный зал, гримерная, фойе, фильмохранилище, зал с экспонатами, запасник, архив, гладильная, костюмерная, столярная и др.</w:t>
      </w:r>
    </w:p>
    <w:bookmarkEnd w:id="251"/>
    <w:bookmarkStart w:name="z76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требований к расстановке стульев, кресел и их креплению.</w:t>
      </w:r>
    </w:p>
    <w:bookmarkEnd w:id="252"/>
    <w:bookmarkStart w:name="z76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Огнезащитная обработка декораций и бутафории, порядок их хранения.</w:t>
      </w:r>
    </w:p>
    <w:bookmarkEnd w:id="253"/>
    <w:bookmarkStart w:name="z76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Противопожарный режим при демонстрации кинофильмов. Требования к обслуживающему персоналу. Понятие о паспортизации домов культуры, клубов, кинотеатров. Порядок переквалификации киномехаников. Инструктаж обслуживающего персонала. Разработка плана эвакуации, содержание путей эвакуации. Специальные требования пожарной безопасности к музеям, картинным галереям, выставкам, библиотекам, циркам, памятникам культуры.</w:t>
      </w:r>
    </w:p>
    <w:bookmarkEnd w:id="254"/>
    <w:bookmarkStart w:name="z77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производству реставрационных работ. Меры пожарной безопасности при устройстве новогодних елок; обращении с открытым огнем (курение, зажженная спичка, свеча); эксплуатации печей, каминов, отопительных котлов и газовых приборов; обращении с ЛВЖ и препаратами бытовой химии в аэрозольных упаковках.</w:t>
      </w:r>
    </w:p>
    <w:bookmarkEnd w:id="255"/>
    <w:bookmarkStart w:name="z77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4. Первичные пожаротушения, автоматические установки пожарной сигнализации и пожаротушения. Действия при возникновении пожара и вызов пожарной охраны</w:t>
      </w:r>
    </w:p>
    <w:bookmarkEnd w:id="256"/>
    <w:bookmarkStart w:name="z77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Первичные средства пожаротушения. Назначение, устройство, принцип действия. Автоматические установки пожарной сигнализации и пожаротушения в театрально-зрелищных учреждениях.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зрелищных учреждений средствами пожаротушения.</w:t>
      </w:r>
    </w:p>
    <w:bookmarkEnd w:id="257"/>
    <w:bookmarkStart w:name="z77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организация эвакуации людей и имущества при пожаре.</w:t>
      </w:r>
    </w:p>
    <w:bookmarkEnd w:id="258"/>
    <w:bookmarkStart w:name="z77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5. Практическое занятие. Организация эвакуации персонала. Работа с огнетушителем.</w:t>
      </w:r>
    </w:p>
    <w:bookmarkEnd w:id="259"/>
    <w:bookmarkStart w:name="z77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Зачет. Проверка знаний пожарно-технического минимума".</w:t>
      </w:r>
    </w:p>
    <w:bookmarkEnd w:id="2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обучения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 населения мерам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 и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содержанию учебных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обучению мерам пожарной безопасности</w:t>
            </w:r>
          </w:p>
        </w:tc>
      </w:tr>
    </w:tbl>
    <w:bookmarkStart w:name="z79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№ ___</w:t>
      </w:r>
      <w:r>
        <w:br/>
      </w:r>
      <w:r>
        <w:rPr>
          <w:rFonts w:ascii="Times New Roman"/>
          <w:b/>
          <w:i w:val="false"/>
          <w:color w:val="000000"/>
        </w:rPr>
        <w:t>заседания квалификационной комиссии</w:t>
      </w:r>
      <w:r>
        <w:br/>
      </w:r>
      <w:r>
        <w:rPr>
          <w:rFonts w:ascii="Times New Roman"/>
          <w:b/>
          <w:i w:val="false"/>
          <w:color w:val="000000"/>
        </w:rPr>
        <w:t>по проверке знаний по пожарной безопасности в объеме</w:t>
      </w:r>
      <w:r>
        <w:br/>
      </w:r>
      <w:r>
        <w:rPr>
          <w:rFonts w:ascii="Times New Roman"/>
          <w:b/>
          <w:i w:val="false"/>
          <w:color w:val="000000"/>
        </w:rPr>
        <w:t>пожарно-технического минимума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приказом (распоряжением)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 20__ г. № ___ квалификационная комиссия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 20__ г. приняла экзамен по пожарной безопасности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объеме пожарно-технического минимума и установила следующие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3329"/>
        <w:gridCol w:w="977"/>
        <w:gridCol w:w="1971"/>
        <w:gridCol w:w="977"/>
        <w:gridCol w:w="3059"/>
        <w:gridCol w:w="978"/>
      </w:tblGrid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(цех, участок)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Причина обучения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проверке знаний (прошел, не прошел)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     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"___" _____ 20__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обучения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 населения мерам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 и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содержанию учебных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обучению мерам пожарной безопасности</w:t>
            </w:r>
          </w:p>
        </w:tc>
      </w:tr>
    </w:tbl>
    <w:bookmarkStart w:name="z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           </w:t>
      </w:r>
    </w:p>
    <w:bookmarkEnd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</w:t>
      </w:r>
      <w:r>
        <w:br/>
      </w:r>
      <w:r>
        <w:rPr>
          <w:rFonts w:ascii="Times New Roman"/>
          <w:b/>
          <w:i w:val="false"/>
          <w:color w:val="000000"/>
        </w:rPr>
        <w:t>по проверке знаний в области пожарной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в объеме пожарно-технического минимума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(внутренний разворот, левая сторона)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по пожарно-техническому минимуму № 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1"/>
        <w:gridCol w:w="12514"/>
      </w:tblGrid>
      <w:tr>
        <w:trPr>
          <w:trHeight w:val="30" w:hRule="atLeast"/>
        </w:trPr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______________________________________</w:t>
            </w:r>
          </w:p>
        </w:tc>
        <w:tc>
          <w:tcPr>
            <w:tcW w:w="1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407"/>
            </w:tblGrid>
            <w:tr>
              <w:trPr>
                <w:trHeight w:val="30" w:hRule="atLeast"/>
              </w:trPr>
              <w:tc>
                <w:tcPr>
                  <w:tcW w:w="1240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123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123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Фото цветное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(3x4)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(внутренний разворот, правая сторона и последующие страницы)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проверках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том, что он (она) сдал (сдала) экзамены на знание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 Протокол № _______ от ___________________________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Действительно до __________________________________________ 20_____г.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(учебного центра)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ns11="http://schemas.openxmlformats.org/drawingml/2006/chartDrawing" xmlns:c="http://schemas.openxmlformats.org/drawingml/2006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ns11="http://schemas.openxmlformats.org/drawingml/2006/chartDrawing" xmlns:c="http://schemas.openxmlformats.org/drawingml/2006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