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5ec6" w14:textId="4f75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пожарной техники для защиты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июня 2017 года № 438. Зарегистрирован в Министерстве юстиции Республики Казахстан 18 августа 2017 года № 15511.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пожарной техники для защиты объектов".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Ильина Ю.В.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июля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июля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2017 года № 438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"Требования к безопасности пожарной техники для защиты объектов"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технический регламент "Требования к безопасности пожарной техники для защиты объектов" (далее – Технический регламент) разработан в соответствии с законами Республики Казахстан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11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Технический регламент устанавливает требования к безопасности пожарной техники, предназначенной для защиты от пожаров предприятий, зданий и сооружений (далее – объекты), а также процессам ее жизненного цикла.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продукции, на которую распространяются требования настоящего Технического регламента,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Техническом регламенте применяются следующие термины и определения: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автоматическая установка пожаротушения – установка пожаротушения, автоматически срабатывающая при превышении контролируемым фактором (факторами) пожара установленных пороговых значений в защищаемой зоне;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извещатель пожарный автоматический – пожарный извещатель, реагирующий на факторы, сопутствующие пожару;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азотного пожаротушения – установка пожаротушения, в которой в качестве огнетушащего вещества используется азот;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канатно-спускное спасательное устройство – пожарное спасательное устройство, состоящее из каната (ленты) и тормозного устройства, предназначенное для спасения людей и самоспасения пожарных с высотных уровней объектов различного назначения в случаях угрозы их жизни;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пожарная соединительная головка напорная цапковая – пожарная соединительная головка, предназначенная для соединения водопроводной арматуры и рукавного оборудования с пожарными напорными рукавами. Имеет наружную присоединительную резьбу;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напорный пожарный рукав (напорный рукав) – пожарный рукав для транспортирования огнетушащих веществ под избыточным давлением;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напорно-всасывающий пожарный рукав – пожарный рукав, предназначенный для работы, как от открытого водоисточника, так и под давлением от водоисточника (гидранта);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огнетушитель воздушно-пенный – огнетушитель с зарядом водного раствора пенообразующих добавок;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модули воздушно-эмульсионного пожаротушения – исполнительное устройство установки воздушно-эмульсионного пожаротушения, в котором совмещены функции хранения, подачи и запорно-пусковые функции, осуществляющее по командному импульсу устройства контроля и управления выпуск и распыление воздушно-эмульсионной смеси;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огнетушитель переносной – огнетушитель, конструктивное исполнение и масса которого обеспечивают удобство его переноски человеком;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установка парового пожаротушения – установка пожаротушения, в которой в качестве огнетушащего вещества используют водяной пар;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пожарный насос вакуумный – насос, предназначенный для создания разряжения в полости насосной установки и всасывающей линии с целью их заполнения водой при работе пожарных машин из открытых водоисточников;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установка газового пожаротушения – совокупность стационарных технических средств пожаротушения для тушения очагов пожара за счет автоматического выпуска газового огнетушащего состава;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установка газопорошкового пожаротушения – установка пожаротушения, в которой сосуды (баллоны) с газопорошковым огнетушащим веществом размещены вне защищаемой зоны в станции пожаротушения;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извещатель пожарный пламени – автоматический пожарный извещатель, реагирующий на электромагнитное излучение пламени;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боевой расчет – личный состав на пожарном автомобиле, имеющий установленные нормативными документами обязанности;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линейные сооружения – часть установки пожарной сигнализации для передачи сигналов от извещателей на приемно-контрольный прибор, а также от приемно-контрольного прибора к устройствам оповещения и системам противопожарной защиты;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пожарная соединительная головка напорная рукавная – пожарная соединительная головка, предназначенная для соединения напорных пожарных рукавов между собой и пожарным оборудованием;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рукавонавязочное устройство – устройство для навязывания пожарных рукавов на рукавные соединительные головки;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рукавное колено – устройство для предохранения пожарных рукавов от чрезмерного изгиба или разрушения при прокладывании через препятствия;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рукавная кассета – устройство для размещения напорного пожарного рукава, уложенного "в гармошку" или "в скатку";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рукавный мостик – устройство для защиты пожарного рукава от повреждений при переезде через него дорожного транспорта;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спасательное рукавное устройство – пожарное спасательное устройство из ткани для скользящего спуска спасаемых и предназначено для экстренной эвакуации людей, материальных ценностей с различных высотных уровней;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рукавный зажим – устройство для временной ликвидации течи из разрывов напорных пожарных рукавов без прекращения подачи огнетушащего вещества;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рукавная катушка – устройство для размещения намоткой предварительно соединенных напорных пожарных рукавов и их прокладывания и (или) транспортирования;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рукавный переходник – арматура для соединения двух пожарных соединительных головок разных условных проходов или разных типов;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рукавный водосборник (водосборник) – арматура для объединения нескольких рукавных линий в одну;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рукавное разветвление – арматура для разделения потока и регулирования количества подаваемого огнетушащего вещества, транспортируемого по напорным пожарным рукавам;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рукавная задержка – устройство для закрепления на высоте рукавной линии;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установка пожаротушения ручная с местным и (или) с дистанционным пуском – установка пожаротушения с ручным способом приведения в действие;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пожарный гидрант подземный – устройство для отбора воды из водопроводной сети с помощью пожарных колонок для нужд пожаротушения;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выдвижная пожарная лестница – ручная пожарная лестница, состоящая из нескольких телескопически перемещающихся под действием канатной тяги колен, предназначена для подъема личного состава пожарных подразделений на второй и третий этажи, чердаки и крыши зданий, для работы внутри помещений (в залах) при пожарах, а также для учебно-тренировочных занятий;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огнетушитель передвижной – огнетушитель, смонтированный на колесах или тележке;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пожарная техника передвижная – мобильные технические средства, установленные на базе автомобильного шасси, прицепа или полуприцепа и предназначенные для тушения пожара, защиты людей и материальных ценностей от пожара;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извещатель пожарный тепловой – автоматический пожарный извещатель, реагирующий на определенное значение температуры и (или) скорости ее нарастания;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спасательное натяжное полотно – устройство в виде полотна, удерживаемое операторами или с помощью конструктивных элементов, предназначенное для спасения людей с высоты не более 20 метров и основанное на поглощении энергии удара прыгающих сверху людей;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установка пенного пожаротушения – установка пожаротушения, в которой в качестве огнетушащего вещества используется воздушно-механическая пена;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пожарный ствол ручной пенный (пенный ствол) – пожарный ствол, предназначенный для получения пен различной кратности;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установка объемного пожаротушения – установка пожаротушения для создания среды, не поддерживающей горение в защищенном объеме;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огнетушитель углекислотный – огнетушитель с зарядом двуокиси углерода;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извещатель охранно-пожарный – извещатель, совмещающий функции охранного и пожарного извещателя;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ручной пожарный инструмент – ручной инструмент, предназначенный для вскрытия, разборки конструкций и проведения аварийно-спасательных работ при тушении пожара;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пожарный ствол ручной (ручной ствол) – пожарный ствол, предназначенный для формирования струи огнетушащего вещества и направления его в очаг пожара;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ручная пожарная лестница – переносная конструкция, предназначенная для обеспечения боевых действий при тушении пожаров и проведения, связанных с ними первоочередных аварийно – спасательных работ на высотах;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извещатель пожарный ручной – пожарный извещатель с ручным способом приведения в действие;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пожарный ствол ручной водяной (водяной ствол) – пожарный ствол, предназначенный для формирования водяной струи и направления ее в очаг пожара;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ключи для пожарной соединительной арматуры – оборудование, предназначенное для обслуживания соединительной арматуры напорных и всасывающих пожарных рукавов, пожарного оборудования;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пожарная соединительная головка – быстросмыкаемая арматура для соединения пожарных рукавов и присоединения их к пожарному оборудованию и пожарным насосам;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устройства оповещения – часть установки пожарной сигнализации для формирования оптических и акустических сигналов о пожаре до персонала и вызова государственной противопожарной службы;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пожарный ствол комбинированный ручной – ствол пожарный, предназначенный для формирования сплошной или распыленной струи воды и воздушно – механической пены низкой кратности, направления ее в очаг пожара;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лафетный пожарный ствол комбинированный – пожарный ствол, предназначенный для формирования сплошной или сплошной и распыленной с изменяемым углом факела струй воды, а также струй воздушно-механической пены низкой кратности при тушении пожаров;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огнетушитель комбинированный – огнетушитель с зарядом двух и более огнетушащих веществ;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пожарный насос комбинированный – насос, состоящий из последовательно соединенных насосов нормального и высокого давления и имеющих общий привод;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средства спасения (устройства) – технические средства, обеспечивающие самостоятельное или принудительное перемещение людей из мест, в которых имеется возможность воздействия на людей опасных факторов пожара и (или) их сопутствующих проявлений и эвакуация из которых блокирована опасными факторами пожара или по иным причинам;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спасательное прыжковое пневматическое устройство – устройство объемного типа, весь объем или каркас которого наполнен воздухом или газом с избыточным давлением, предназначенное для спасения людей с высоты не более 20 метров и основанное на поглощении энергии удара прыгающих сверху людей;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механизированный ручной пожарный инструмент – ручной пожарный инструмент ударного, поступательно-вращательного и (или) вращательного действия с пневмо-, электро- или мотоприводом;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установка порошкового пожаротушения модульного типа (модули импульсные порошковые) – исполнительное устройство импульсной установки порошкового пожаротушения, в котором совмещены функции хранения, подачи и запорно-пусковые функции, осуществляющее по командному импульсу устройства контроля и управления выпуск и распыление огнетушащего порошка за время не более 0,2 секунды;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установка пожаротушения модульная – не трубопроводная автоматическая установка пожаротушения, предусматривающая размещение емкости с огнетушащим веществом и пусковым устройством непосредственно в защищаемом помещении;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пожарная соединительная головка напорная муфтовая – пожарная соединительная головка, предназначенная для соединения водопроводной арматуры и рукавного оборудования с напорными пожарными рукавами. Имеет внутреннюю присоединительную резьбу;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изолирующий противогаз – аппарат, предназначенный для защиты органов дыхания, зрения человека при работе в атмосфере непригодной для дыхания и используемый при тушении пожаров;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извещатель пожарный оптический – дымовой пожарный извещатель, срабатывающий в результате влияния продуктов горения на поглощение или рассеяние электромагнитного излучения извещателя;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генератор пены средней кратности (пеногенератор) – устройство, предназначенное для получения из водного раствора пенообразователя воздушно-механической пены средней кратности и подачи ее в очаг пожара;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пожарная колонка – съемное устройство, устанавливаемое на пожарный гидрант для отбора воды;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пожарный багор – инструмент, предназначенный для разборки кровли, перегородок, стен и других элементов конструкции зданий и сооружений;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пожарный топор – инструмент, предназначенный для разборки легких конструкций элементов зданий и сооружений, а также вскрытия кровли, дверей и окон;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пожарная головка – заглушка (головка-заглушка) – арматура для закрывания пожарных соединительных головок;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пожарный пояс – пояс, предназначенный для самостоятельного спасания и страховки пожарных при работе на высоте;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пожарный поясной карабин (пожарный карабин) – устройство для закрепления и страховки пожарного при работе на высоте, а также для проведения спасательных работ и самоспасания при тушении пожара;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пожарный гидрант – устройство для отбора воды из водопроводной сети для тушения пожара;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пожарный гидроэлеватор – арматура, предназначенная для забора воды из водоисточника с уровнем, превышающим максимальную высоту всасывания насосов, а также для удаления из помещений воды, пролитой при тушении пожара;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пожарное оборудование – оборудование, входящее в состав коммуникаций пожаротушения, а также средства технического обслуживания и их комплектующие;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пожарное вооружение (пожарно-техническое вооружение) – комплект, состоящий из пожарного оборудования, ручного пожарного инструмента, пожарных спасательных устройств, средств индивидуальной защиты пожарных, технических устройств для конкретных пожарных машин в соответствии с их назначением;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пожарный теплозащитный костюм – пожарный защитный костюм от тепловых воздействий при подходе и кратковременном пребывании в очаге пожара;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пожарная каска – индивидуальное средство, предназначенное для защиты головы, шеи и лица пожарного от термических и механических воздействий, агрессивных сред, воды при тушении пожаров и проведении связанных с ними первоочередных аварийно-спасательных работ;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пожарный пеносмеситель (пеносмеситель) – устройство для введения в воду пенообразующих и смачивающих добавок;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щиты (стенды) пожарные – специальные щиты (стенды), предназначенные для размещения и хранения первичных средств пожаротушения, немеханизированного инструмента и инвентаря, применяемых для ликвидации пожаров в их начальной стадии на объектах, не обеспеченных пожарным водопроводом и установками  пожаротушения;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оповещатель пожарный – устройство для массового оповещения людей о пожаре;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пожарные машины – моторизованные средства с оборудованием, предназначенные для использования при тушении пожаров;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пожарная мотопомпа – пожарная машина с насосным агрегатом и комплектом пожарного оборудования;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пожарный ствол – устройство, устанавливаемое на конце напорной линии для формирования и направления огнетушащих струй;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пожарный насос – агрегат насосной установки пожарных машин, обеспечивающий подачу воды и огнетушащих растворов;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огнетушитель – переносное, передвижное или стационарное устройство, предназначенное для тушения очагов пожара за счет выпуска запасенного огнетушащего вещества;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пожарный рукав – гибкий трубопровод для транспортирования огнетушащих веществ, оборудованный пожарными соединительными головками;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установка пожаротушения – совокупность стационарных технических средств, предназначенных для тушения пожара за счет выпуска огнетушащего вещества;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средства индивидуальной защиты пожарных – носимые (применяемые) человеком средства индивидуального пользования (специальная защитная одежда пожарного, средства индивидуальной защиты органов дыхания и зрения, головы, руки и ног пожарного) для предотвращения или уменьшения воздействия на человека опасных факторов пожара;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боевая одежда пожарного – одежда, предназначенная для защиты человека от опасных и вредных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пожарный лом – инструмент, предназначенный для вскрытия кровли, деревянных полов, дверей и оконных переплетов;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пожарная техника – технические средства, предназначенные для предотвращения, ограничения развития, тушения пожара, защиты людей и материальных ценностей от пожара;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пожарная подставка – деталь трубопровода для установки пожарного гидранта;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шкафы пожарные – специальные шкафы, предназначенные для размещения комплекта пожарного крана и переносного(ых) огнетушителя(ей);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пожарный крюк – инструмент, предназначенный для выполнения работ при растаскивании, вскрытии и обрушении различных конструкций на пожарах;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противопожарное водоснабжение – комплекс инженерно-технических сооружений, предназначенных для забора и транспортировки воды, хранения ее запасов и использования их для пожаротушения;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спасательная пожарная веревка – специальная веревка, предназначенная для самостоятельного спасания пожарного и спасания людей с высоты, страховки пожарных при тушении пожаров и связанных с ними первоочередных аварийно – спасательных работ;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респиратор – индивидуальное средство, предназначенное для защиты органов дыхания человека при проведении аварийно-спасательных работ;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лестница-палка – ручная пожарная лестница, складываемая сдвиганием тетив за счет поворота ступенек, предназначена для подъема бойцов и их вооружения на уровень высоты лестницы и используется для борьбы с очагами пожара и выполнения спасательных работ;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всасывающий пожарный рукав (всасывающий рукав) – пожарный рукав жесткой конструкции для отбора воды из водоисточника с помощью пожарного насоса;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всасывающая пожарная сетка (всасывающая сетка) – устройство для предотвращения самостоятельного опорожнения всасывающей линии и попадания в нее посторонних предметов;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огнетушитель водный – огнетушитель с зарядом воды или воды с добавками;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установка водяного пожаротушения – установка пожаротушения, предназначенная для тушения пожаров распыленной водой;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переносная пожарная мотопомпа – пожарная машина, предназначенная для подачи воды из водоисточника к месту пожара, как в сельской местности, так и на небольших промышленных объектах, где содержание автоцистерн и насосно-рукавных автомобилей невозможно или нецелесообразно по экономическим причинам;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спасательная пожарная веревка термостойкая – специальная веревка, предназначенная для выполнения аварийно – спасательных работ при тушении пожаров в зонах возможного воздействия на нее открытого пламени и высоких температур;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извещатель пожарный дымовой – автоматический пожарный извещатель, реагирующий на аэрозольные продукты горения;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пожарный ствол ручной водяной сплошной струи – пожарный ствол, предназначенный для формирования сплошной струи воды и направления ее в очаг пожара;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пожарный ствол ручной водяной сплошной и распыленной струи – пожарный ствол, предназначенный для формирования и направления сплошной или распыленной струи воды или раствора смачивателя;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дыхательный аппарат – аппарат, предназначенный для защиты органов дыхания и зрения от воздействия непригодной для дыхания токсичной и задымленной газовой среды при тушении пожаров и ликвидации аварий;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прицепная пожарная мотопомпа – пожарная машина, предназначенная для подачи воды из водоисточника, доставки комплекта пожарного оборудования к месту пожара;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прицепной пожарный дымосос – автомобильный прицеп, предназначенный для доставки к месту пожара средств дымоудаления, специального оборудования и инструмента, удаления дыма из зданий и сооружений, обеспечения вентиляции в них;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установка порошкового пожаротушения – установка пожаротушения, в которой в качестве огнетушащего вещества используют порошок;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установка порошкового пожаротушения импульсная – установка порошкового пожаротушения, в которой устройствами хранения и подачи огнетушащего порошка являются модули импульсные порошковые (или блоки модулей импульсных порошковых);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мобильные средства пожаротушения – транспортные или транспортируемые пожарные машины (пожарные автомобили, вездеходы, самолеты, вертолеты, поезда, суда, мобильные робототехнические комплексы, мотопомпы, мотоциклы, квадроциклы, квадрициклы, трициклы), предназначенные для использования личным составом пожарных подразделений при тушении пожаров и проведении аварийно-спасательных работ;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установка поверхностного пожаротушения – установка пожаротушения, воздействующая на горящую поверхность в защищаемой зоне;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лестница-штурмовка (штурмовка) – ручная пожарная лестница, снабженная крюком для подвешивания на опорной поверхности;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n-ходовое рукавное разветвление – рукавное разветвление для разделения потока по n-направлениям.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внутренних дел РК от 28.06.2019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требования к безопасности продукции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Классификация пожарной техники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Устройства ручного пуска установок пожаротушения, запорно-пусковое устройство огнетушителей и дверцы пожарных шкафов должны быть опломбированы.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Пожарные автомобили, мотопомпы и прицепы, введенные в эксплуатацию (поставленные в боевой расчет или резерв), должны быть укомплектованы пожарно-техническим вооружением, заправлены топливом, огнетушащими веществами и находиться в исправном состоянии.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Оборудование систем противопожарного водоснабжения (пожарные гидранты, пожарные краны, сухотрубные системы водяного и пенного пожаротушения, а также водяного орошения) должны перед приемкой в эксплуатацию и не реже двух раз в год (весной и осенью) подвергаться техническому осмотру, проверяться на работоспособность (водоотдачу) посредством пуска воды.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включает в себя: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пожарного крана, с целью выявления наличия механических повреждений (царапин, сколов и так далее), фиксирования целостности лакокрасочного покрытия;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комплектности;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контроля качества соединения пожарного рукава к крану и стволу и легкость их разъединения;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обследование состояние резиновых прокладок, которые находятся на пожарном стволе и соединительных головках на кране, рукаве и стояке сухотруба;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гидравлических испытаний крана на водоотдачу и (или) подача воды в сухотруб;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проверку исправности кнопки включения насоса, повышающего давления и (или) открывающей электрозадвижку на обводной линии наружного и внутреннего противопожарного водопровода;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перемотку пожарного рукава;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опломбировку пожарного крана.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внутреннего противопожарного водоснабжения должны проводиться при температуре не ниже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технического осмотра и проверки на водоотдачу систем внутреннего противопожарного водоснабжения должны оформляться актом и протоколом испытаний.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акта обследования водопроводной сети на водоотдачу, акта обследования пожарных гидрантов, акта испытаний систем внутреннего противопожарного водоснабжения на работоспособность, протокола испытаний на водоотдачу и протокола испытаний клапанов пожарных кранов на работоспособность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Пожарные шкафы, должны устанавливаться в любом из трех вариантов (навесные, приставные и встроенные), с возможностью размещения в них комплекта оборудования пожарного крана и не менее двух ручных огнетушителей, с массой заряда огнетушащего вещества огнетушителя не менее 5 кг.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Температурный диапазон эксплуатации пожарных шкафов должен быть в пределах от плюс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45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Пожарные шкафы в зависимости от назначения должны обеспечивать размещение и хранение в них первичных средств пожаротушения, пожарного оборудования, средств индивидуальной защиты и спасения людей.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Конструкция пожарных шкафов должна позволять быстро и безопасно использовать находящиеся в них технические средства.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Внешнее оформление и информация о содержимом пожарных шкафов должны обеспечивать возможность оперативного информирования о наличии и составе размещаемых в них технических средств.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Ручные пожарные лестницы должны обеспечивать личному составу пожарных подразделений возможность проникновения в помещения и на крыши зданий и сооружений, подачи в указанные помещения огнетушащих веществ, а также спасения людей из этих помещений.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Габаритные размеры и конструкция ручных пожарных лестниц должны обеспечивать возможность их транспортирования на пожарных автомобилях.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прочность, размеры и эргономические и защитные показатели ручных пожарных лестниц должны обеспечивать возможность выполнения задач по спасению людей с высотных уровней и подъему необходимого пожарного оборудования.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Спасательная веревка должна быть смотана в клубок и храниться в непромокаемом чехле. Конструкция чехла должна обеспечивать оперативность применения веревки, иметь карман для размещения паспорта (формуляра) и ремень для переноски с регулировкой по длине.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Средства спасения должны обеспечивать возможность безопасного перемещения людей, не имеющих возможности воспользоваться основными путями эвакуации в зону не подверженной воздействию опасным факторам пожара.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Огнетушители должны быть в полностью заряженном и работоспособном состоянии, с опечатанным узлом управления запорно-пускового устройства, обеспечивать тушение модельных очагов пожара не ниже рангов, указанных в стандартах для огнетушителей.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Огнетушители, введенные в эксплуатацию, должны подвергаться техническому обслуживанию.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Техническое обслуживание огнетушителей проводится в соответствии с технической документацией завода-изготовителя и с использованием необходимых инструментов и материалов лицом, назначенным приказом руководителя организации.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Образцы документов, заполняемые по результатам технического обслуживания огнетушителей,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Зарядка и перезарядка огнетушителей всех типов должна производиться в соответствии с технической документацией завода-изготовителя.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Сжатый воздух, предназначенный для заполнения баллонов воздухом дыхательных аппаратов, самоспасателей изолирующего типа, аппаратов искусственной вентиляции легких должен соответствовать значениям, приведенным в таблице 1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Газообразный кислород, предназначенный для снаряжения кислородных изолирующих противогазов, должен соответствовать значению, приведенному в таблице 2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Пожарное оборудование водопроводных сетей и комплектующее оборудование должно быть рассчитано на рабочее давление не менее 1 мега Паскаль (далее – МПа), за исключением комплектующего оборудования всасывающих коммуникаций, и установлено в безопасных местах, удобных для обслуживания, и не вызывать гидравлического удара при пуске и в рабочем режиме в пределах, опасных для обслуживающего персонала.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Ручные водяные пожарные стволы, предназначенные для комплектования пожарных машин, должны быть оборудованы перекрывающими устройствами, иметь чехлы из материала, обладающего низкой теплопроводностью и быть снабжены ремнями для удобства переноски.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Рукавные задержки должны выдерживать нагрузку не менее 2 кило Ньютона.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Ручные пожарные лестницы должны быть прочными, удобными для захвата и переноски, а также безопасными и удобными при обслуживании.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Усилие, необходимое для раскладывания (складывания) лестницы-палки, должно быть не более 80 Ньютонов (далее – Н). Усилие, необходимое для выдвигания трехколенной лестницы, должно быть не более 500 Н.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Ручной немеханизированный пожарный инструмент должен иметь форму и массу, отвечающую эргономическим требованиям.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Металлические части пожарных топоров и багров должны быть надежно насажены на рукоятки.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Деревянные рукоятки должны быть изготовлены из прочных пород древесины, и не иметь трещин и сколов.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Мобильные средства пожаротушения должны обеспечивать выполнение одной или нескольких функций: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доставку к месту пожара личного состава пожарных подразделений, огнетушащих веществ, пожарного оборудования, средств индивидуальной защиты пожарных и самоспасения пожарных, пожарного инструмента, средств спасения людей;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подачу в зону пожара огнетушащих веществ;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аварийно-спасательных работ, связанных с тушением пожара;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работ, выполняемых пожарными подразделениями.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Пожарные мотопомпы должны осуществлять забор и подачу воды из водопроводной сети, емкостей и (или) из открытых водоисточников с требуемыми для тушения пожара расходом и рабочим давлением.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переносных пожарных мотопомп должна обеспечивать возможность их переноски двумя операторами и установки на грунт (водную поверхность).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Прицепные пожарные мотопомпы должны стационарно монтироваться на прицепах. Конструкция прицепов должна обеспечивать безопасность транспортирования мотопомп к месту пожара и их устойчивое размещение при заборе и подаче воды.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Пожарные насосы, предназначенные для установки на мобильных средствах пожаротушения, должны осуществлять подачу воды, водных растворов пенообразователей с требуемым (нормируемым) расходом и рабочим давлением.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насосы в зависимости от их конструктивных особенностей и основных параметров должны обеспечивать: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воды и огнетушащих растворов при нормальном давлении;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подачу воды и огнетушащих растворов при высоком давлении;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одновременную подачу воды и огнетушащих растворов при нормальном и высоком давлении.</w:t>
      </w:r>
    </w:p>
    <w:bookmarkEnd w:id="187"/>
    <w:bookmarkStart w:name="z19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Презумпция соответствия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Соответствие пожарной техники настоящему Техническому регламенту обеспечивается выполнением его требований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регламента.</w:t>
      </w:r>
    </w:p>
    <w:bookmarkEnd w:id="189"/>
    <w:bookmarkStart w:name="z19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Подтверждение соответствия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Пожарная техника до поставки их на рынок Республики Казахстан должны быть подвергнуты процедуре подтверждения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Органы по подтверждению соответствия, их функции, права и обязанности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Подтверждение соответствия продукции требованиям настоящего и иных технических регламентов, осуществляется в формах сертификации или декларирования соответствия.</w:t>
      </w:r>
    </w:p>
    <w:bookmarkEnd w:id="193"/>
    <w:bookmarkStart w:name="z19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стандартов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Перечень стандартов, в результате применения которых на добровольной основе обеспечивается соблюдение требований технического регламента,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</w:tbl>
    <w:bookmarkStart w:name="z20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продукции, на которую распространяются требования настоящего Технического регламента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5"/>
        <w:gridCol w:w="6805"/>
      </w:tblGrid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продукции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Мобильные средства пожаротушения: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8705 30 </w:t>
            </w:r>
          </w:p>
          <w:bookmarkEnd w:id="19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первой помощи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19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быстрого реагирования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аварийно-спасательных работ и пожаротушения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8705 30 </w:t>
            </w:r>
          </w:p>
          <w:bookmarkEnd w:id="20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автоцистерна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насосная станция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насосно-рукавный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пенного 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порошкового 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газового 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аэродромный автомобиль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комбинированного 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Автолестница пожарная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0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пеноподъемник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1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связи и освещения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1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штабной автомобиль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</w:t>
            </w:r>
          </w:p>
          <w:bookmarkEnd w:id="21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газодымозащитной службы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8705 30 </w:t>
            </w:r>
          </w:p>
          <w:bookmarkEnd w:id="21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автомобиль дымоудаления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8705 30 </w:t>
            </w:r>
          </w:p>
          <w:bookmarkEnd w:id="21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мотопомпа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Средства пожарной и охранно-пожарной сигнализации технические: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  <w:bookmarkEnd w:id="21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Извещатели пожарные тепловые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8531 10 </w:t>
            </w:r>
          </w:p>
          <w:bookmarkEnd w:id="21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Извещатели пожарные дымовые оптико-электронные линейные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  <w:bookmarkEnd w:id="21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Извещатели пожарные дымовые оптико-электронные точечные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8531 10 </w:t>
            </w:r>
          </w:p>
          <w:bookmarkEnd w:id="21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Извещатели пожарные автономные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8531 10 </w:t>
            </w:r>
          </w:p>
          <w:bookmarkEnd w:id="21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Извещатели пожарные газовые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  <w:bookmarkEnd w:id="22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Извещатели пламени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  <w:bookmarkEnd w:id="22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Извещатели пожарные ручные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  <w:bookmarkEnd w:id="22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пожарной сигнализации адресные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8531 10 </w:t>
            </w:r>
          </w:p>
          <w:bookmarkEnd w:id="22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приемно-контрольные и управления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  <w:bookmarkEnd w:id="22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средства оповещения и управления эвакуацией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Элементы автоматических установок пожаротушения: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  <w:bookmarkEnd w:id="22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и батареи автоматических установок газового пожаротушения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изотермические автоматических установок газового пожаротушения низкого давления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  <w:bookmarkEnd w:id="22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распределительные автоматических установок газового пожаротушения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  <w:bookmarkEnd w:id="22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автоматических установок порошкового пожаротушения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8424 </w:t>
            </w:r>
          </w:p>
          <w:bookmarkEnd w:id="22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Модули установок пожаротушения тонкораспыленной водой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8481 </w:t>
            </w:r>
          </w:p>
          <w:bookmarkEnd w:id="23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Узлы управления автоматических установок водяного и пенного пожаротушения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8481 </w:t>
            </w:r>
          </w:p>
          <w:bookmarkEnd w:id="23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Пеносмесители и дозаторы автоматических установок водяного и пенного пожаротушения (за исключением устанавливаемых на обводных линиях водопитателя)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8481 </w:t>
            </w:r>
          </w:p>
          <w:bookmarkEnd w:id="23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Дозаторы автоматических установок пенного пожаротушения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8481 </w:t>
            </w:r>
          </w:p>
          <w:bookmarkEnd w:id="23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Сигнализаторы давления и потока жидкости пожарные автоматических установок водяного и пенного пожаротушения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8424 </w:t>
            </w:r>
          </w:p>
          <w:bookmarkEnd w:id="23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Оросители водяные спринклерные и дренчерные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8481 </w:t>
            </w:r>
          </w:p>
          <w:bookmarkEnd w:id="23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узлов управления, запорные устройства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  <w:bookmarkEnd w:id="23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Оповещатели пожарные звуковые гидравлические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Средства индивидуальной защиты пожарных: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9020 00 </w:t>
            </w:r>
          </w:p>
          <w:bookmarkEnd w:id="23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Кислородные изолирующие противогазы (респираторы)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9020 00 </w:t>
            </w:r>
          </w:p>
          <w:bookmarkEnd w:id="23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Дыхательные аппараты со сжатым воздухом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9020 00 </w:t>
            </w:r>
          </w:p>
          <w:bookmarkEnd w:id="23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Лицевые части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6506 10 </w:t>
            </w:r>
          </w:p>
          <w:bookmarkEnd w:id="24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 пожарная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5906 99,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  <w:bookmarkEnd w:id="24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пожарных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  <w:bookmarkEnd w:id="24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защитная одежда пожарных: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 повышенных тепловых воздействий;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изолирующего типа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6403 </w:t>
            </w:r>
          </w:p>
          <w:bookmarkEnd w:id="24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защитная обувь для пожарных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6216 00</w:t>
            </w:r>
          </w:p>
          <w:bookmarkEnd w:id="24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рук пожарных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Пожарные спасательные устройства: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5607 50</w:t>
            </w:r>
          </w:p>
          <w:bookmarkEnd w:id="24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Устройства канатно-спусковые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  <w:bookmarkEnd w:id="24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Устройства спасательные прыжковые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5909 00</w:t>
            </w:r>
          </w:p>
          <w:bookmarkEnd w:id="24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Устройства спасательные рукавные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7616 99</w:t>
            </w:r>
          </w:p>
          <w:bookmarkEnd w:id="24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Лестницы пожарные ручные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5607 50</w:t>
            </w:r>
          </w:p>
          <w:bookmarkEnd w:id="24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Веревки пожарные спасательные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</w:t>
            </w:r>
          </w:p>
          <w:bookmarkEnd w:id="25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Агрегатно-комбинированные устройства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Предметы снаряжения пожарных: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4203 30</w:t>
            </w:r>
          </w:p>
          <w:bookmarkEnd w:id="25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Пояса спасательные пожарные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</w:t>
            </w:r>
          </w:p>
          <w:bookmarkEnd w:id="25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пожарные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Оборудование пожарное: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  <w:bookmarkEnd w:id="25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Стволы пожарные: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ручные;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лафетные;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воздушно-пенные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8413 82</w:t>
            </w:r>
          </w:p>
          <w:bookmarkEnd w:id="25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Гидроэлеватор пожарный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</w:t>
            </w:r>
          </w:p>
          <w:bookmarkEnd w:id="25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Пеносмесители воздушно-пенных стволов и генераторов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пены средней кратности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  <w:bookmarkEnd w:id="25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пены низкой кратности для подслойного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тушения пожаров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  <w:bookmarkEnd w:id="25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пожарные: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напорные;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всасывающие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  <w:bookmarkEnd w:id="25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пожарная: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головки соединительные для пожарного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разветвления рукавные;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сетки всасывающие;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водосборник рукавный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Оборудование систем противопожарного водоснабжения: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  <w:bookmarkEnd w:id="25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Гидранты пожарные подземные 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  <w:bookmarkEnd w:id="260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пожарная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7309 00,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  <w:bookmarkEnd w:id="261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пожарные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</w:t>
            </w:r>
          </w:p>
          <w:bookmarkEnd w:id="262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пожарных кранов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Инструмент для проведения специальных работ при пожаре: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  <w:bookmarkEnd w:id="263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гидравлический инструмент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  <w:bookmarkEnd w:id="26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механизированный инструмент с электро- и мотоприводом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8467 </w:t>
            </w:r>
          </w:p>
          <w:bookmarkEnd w:id="265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пожарный ручной немеханизированный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Огнетушители: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8424 10</w:t>
            </w:r>
          </w:p>
          <w:bookmarkEnd w:id="266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Переносные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8424 10</w:t>
            </w:r>
          </w:p>
          <w:bookmarkEnd w:id="267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  <w:bookmarkEnd w:id="268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огнетушащего аэрозоля: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стационарные;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оперативного применения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Средства ограничения распространения пожара
</w:t>
            </w:r>
          </w:p>
        </w:tc>
      </w:tr>
      <w:tr>
        <w:trPr>
          <w:trHeight w:val="30" w:hRule="atLeast"/>
        </w:trPr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</w:t>
            </w:r>
          </w:p>
          <w:bookmarkEnd w:id="269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противопожарные инженерных систем зданий и сооружений и для защиты технологических проемов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</w:tbl>
    <w:bookmarkStart w:name="z29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пожарной техники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Пожарная техника подразделяется на восемь основных групп: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пожарные машины; 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установки пожаротушения;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установки (системы) автоматической пожарной сигнализации, оповещения и управления эвакуацией людей при пожаре;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индивидуальной защиты пожарных;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пожарное;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пожарные спасательные устройства;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ручной пожарный инструмент и инвентарь; 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огнетушители. 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Пожарные машины подразделяются на пожарные автомобили, пожарные мотопомпы, насосы и прицепы.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зависимости от назначения пожарные автомобили подразделяются на основные, специальные и вспомогательные. 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пожарные автомобили подразделяются на пожарные автомобили общего и целевого применения.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пожарным автомобилям общего применения относятся: 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первой помощи; 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быстрого реагирования; 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автомобили насосно-рукавные;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с насосом высокого давления;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автоцистерны легкие, вместимостью не более 2 кубических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 воды; 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автоцистерны средние и пожарные автоцистерны с механической лестницей, вместимостью не более 4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воды;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автоцистерны тяжелые, вместимость не более 14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воды. 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пожарным автомобилям целевого применения относятся: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воздушно-пенного тушения;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порошкового тушения;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модули порошкового тушения;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газового тушения;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газоводяного тушения;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комбинированного тушения;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аэродромные; 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с защитой от радиоактивного излучения и сильнодействующих ядовитых веществ;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насосные станции; 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рукавные. 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специальным пожарным автомобилям относятся: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автолестницы; 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автоподъемники коленчатые; 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автопеноподъемники; 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аварийно-спасательные; 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связи и освещения; 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технической службы;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газодымозащитной службы;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штабные;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(прицепы) дымоудаления.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вспомогательным пожарным автомобилям относятся: 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 - топливозаправщики; 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передвижные авторемонтные мастерские; 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диагностические лаборатории; 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отогрева пожарной техники; </w:t>
      </w:r>
    </w:p>
    <w:bookmarkEnd w:id="316"/>
    <w:bookmarkStart w:name="z3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легковые, грузовые, оперативно-служебные автомобили и автобусы, а также другие транспортные средства.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Пожарные мотопомпы подразделяются на переносные и прицепные.</w:t>
      </w:r>
    </w:p>
    <w:bookmarkEnd w:id="318"/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Пожарные насосы подразделяются на:</w:t>
      </w:r>
    </w:p>
    <w:bookmarkEnd w:id="319"/>
    <w:bookmarkStart w:name="z34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насосы нормального давления (с давлением на выходе не более 2 МПа); </w:t>
      </w:r>
    </w:p>
    <w:bookmarkEnd w:id="320"/>
    <w:bookmarkStart w:name="z34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насосы высокого давления (с давлением на выходе от 2 МПа до 5 МПа); 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комбинированные; </w:t>
      </w:r>
    </w:p>
    <w:bookmarkEnd w:id="322"/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вакуумные. </w:t>
      </w:r>
    </w:p>
    <w:bookmarkEnd w:id="323"/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принципу действия пожарные насосы подразделяются на динамические и объемные. 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Динамические пожарные насосы подразделяются на: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инерционные (клапанно-вибрационные, лопастные); </w:t>
      </w:r>
    </w:p>
    <w:bookmarkEnd w:id="326"/>
    <w:bookmarkStart w:name="z3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жидкого трения; </w:t>
      </w:r>
    </w:p>
    <w:bookmarkEnd w:id="327"/>
    <w:bookmarkStart w:name="z3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смешанные (струйные, тангенциально дисковые). </w:t>
      </w:r>
    </w:p>
    <w:bookmarkEnd w:id="328"/>
    <w:bookmarkStart w:name="z3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Объемные пожарные насосы подразделяются на:</w:t>
      </w:r>
    </w:p>
    <w:bookmarkEnd w:id="329"/>
    <w:bookmarkStart w:name="z3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поршневые; </w:t>
      </w:r>
    </w:p>
    <w:bookmarkEnd w:id="330"/>
    <w:bookmarkStart w:name="z3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пластинчатые (шиберные); </w:t>
      </w:r>
    </w:p>
    <w:bookmarkEnd w:id="331"/>
    <w:bookmarkStart w:name="z35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шестеренные; </w:t>
      </w:r>
    </w:p>
    <w:bookmarkEnd w:id="332"/>
    <w:bookmarkStart w:name="z35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водокольцевые.</w:t>
      </w:r>
    </w:p>
    <w:bookmarkEnd w:id="333"/>
    <w:bookmarkStart w:name="z35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пожарные прицепы подразделяются на:</w:t>
      </w:r>
    </w:p>
    <w:bookmarkEnd w:id="334"/>
    <w:bookmarkStart w:name="z3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прицеп-насосная станция;</w:t>
      </w:r>
    </w:p>
    <w:bookmarkEnd w:id="335"/>
    <w:bookmarkStart w:name="z3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прицеп дымоудаления;</w:t>
      </w:r>
    </w:p>
    <w:bookmarkEnd w:id="336"/>
    <w:bookmarkStart w:name="z3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прицеп рукавный и др.</w:t>
      </w:r>
    </w:p>
    <w:bookmarkEnd w:id="337"/>
    <w:bookmarkStart w:name="z3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Установки автоматического пожаротушения подразделяются: </w:t>
      </w:r>
    </w:p>
    <w:bookmarkEnd w:id="338"/>
    <w:bookmarkStart w:name="z63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способу пуска: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установки пожаротушения с дублирующим ручным пуском (местным и (или) дистанционным);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установки пожаротушения без дублирующего ручного 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ручные установки пожаротушения (с местным и (или) дистанционным пуском);</w:t>
      </w:r>
    </w:p>
    <w:bookmarkStart w:name="z63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способу тушения: 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объемного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пожаротушения по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локального пожаротушения (по объему, по площади);</w:t>
      </w:r>
    </w:p>
    <w:bookmarkStart w:name="z63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виду огнетушащего вещества: 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водяного пожаротушения спринклерные (водяные; воздушные; воздушно-водяные) и дренчерные;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пенного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газового (углекислотного, азотного, парового)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аэрозольного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порошкового пожаротушения (импульсные, модульного типа);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воздушно-эмульсионного пожаротушения (модульного типа);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газопорошкового пожаротушения.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28.06.2019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Установки автоматической пожарной сигнализации подразделяются на: </w:t>
      </w:r>
    </w:p>
    <w:bookmarkEnd w:id="342"/>
    <w:bookmarkStart w:name="z37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Пожарные извещатели: </w:t>
      </w:r>
    </w:p>
    <w:bookmarkEnd w:id="343"/>
    <w:bookmarkStart w:name="z37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тепловые: </w:t>
      </w:r>
    </w:p>
    <w:bookmarkEnd w:id="344"/>
    <w:bookmarkStart w:name="z37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биметаллические; </w:t>
      </w:r>
    </w:p>
    <w:bookmarkEnd w:id="345"/>
    <w:bookmarkStart w:name="z37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термопарах; полупроводниковые; </w:t>
      </w:r>
    </w:p>
    <w:bookmarkEnd w:id="346"/>
    <w:bookmarkStart w:name="z37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легкоплавким спаем; </w:t>
      </w:r>
    </w:p>
    <w:bookmarkEnd w:id="347"/>
    <w:bookmarkStart w:name="z37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магнитоконтактные.</w:t>
      </w:r>
    </w:p>
    <w:bookmarkEnd w:id="348"/>
    <w:bookmarkStart w:name="z38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Автоматические дымовые:</w:t>
      </w:r>
    </w:p>
    <w:bookmarkEnd w:id="349"/>
    <w:bookmarkStart w:name="z38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ионизационные;</w:t>
      </w:r>
    </w:p>
    <w:bookmarkEnd w:id="350"/>
    <w:bookmarkStart w:name="z38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оптические; </w:t>
      </w:r>
    </w:p>
    <w:bookmarkEnd w:id="351"/>
    <w:bookmarkStart w:name="z38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автономные. </w:t>
      </w:r>
    </w:p>
    <w:bookmarkEnd w:id="352"/>
    <w:bookmarkStart w:name="z38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Автоматические пламени:</w:t>
      </w:r>
    </w:p>
    <w:bookmarkEnd w:id="353"/>
    <w:bookmarkStart w:name="z38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инфракрасного излучения; </w:t>
      </w:r>
    </w:p>
    <w:bookmarkEnd w:id="354"/>
    <w:bookmarkStart w:name="z38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ультрафиолетового излучения.</w:t>
      </w:r>
    </w:p>
    <w:bookmarkEnd w:id="355"/>
    <w:bookmarkStart w:name="z38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комбинированные. </w:t>
      </w:r>
    </w:p>
    <w:bookmarkEnd w:id="356"/>
    <w:bookmarkStart w:name="z38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Ручные. </w:t>
      </w:r>
    </w:p>
    <w:bookmarkEnd w:id="357"/>
    <w:bookmarkStart w:name="z38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Извещатели охранно-пожарные; </w:t>
      </w:r>
    </w:p>
    <w:bookmarkEnd w:id="358"/>
    <w:bookmarkStart w:name="z39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Приборы приемно-контрольные пожарные и охранно-пожарные с системой электропитания; </w:t>
      </w:r>
    </w:p>
    <w:bookmarkEnd w:id="359"/>
    <w:bookmarkStart w:name="z39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Устройства оповещения и управления эвакуацией людей при пожаре; </w:t>
      </w:r>
    </w:p>
    <w:bookmarkEnd w:id="360"/>
    <w:bookmarkStart w:name="z39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Линейные сооружения.</w:t>
      </w:r>
    </w:p>
    <w:bookmarkEnd w:id="361"/>
    <w:bookmarkStart w:name="z39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индивидуальной защиты подразделяются на:</w:t>
      </w:r>
    </w:p>
    <w:bookmarkEnd w:id="362"/>
    <w:bookmarkStart w:name="z39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индивидуальной защиты органов дыхания и зрения:</w:t>
      </w:r>
    </w:p>
    <w:bookmarkEnd w:id="363"/>
    <w:bookmarkStart w:name="z39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Противогазы изолирующие кислородные (респираторы);</w:t>
      </w:r>
    </w:p>
    <w:bookmarkEnd w:id="364"/>
    <w:bookmarkStart w:name="z39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Противогазы изолирующие кислородные (респираторы) со сжатым кислородом;</w:t>
      </w:r>
    </w:p>
    <w:bookmarkEnd w:id="365"/>
    <w:bookmarkStart w:name="z39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дыхательные со сжатым воздухом;</w:t>
      </w:r>
    </w:p>
    <w:bookmarkEnd w:id="366"/>
    <w:bookmarkStart w:name="z39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Лицевые части средств индивидуальной защиты органов дыхания;</w:t>
      </w:r>
    </w:p>
    <w:bookmarkEnd w:id="367"/>
    <w:bookmarkStart w:name="z39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Запасные части, узлы и детали средств индивидуальной защиты органов дыхания; </w:t>
      </w:r>
    </w:p>
    <w:bookmarkEnd w:id="368"/>
    <w:bookmarkStart w:name="z40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и оборудование для проверки (испытаний), обслуживания и эксплуатации средств индивидуальной защиты органов дыхания:</w:t>
      </w:r>
    </w:p>
    <w:bookmarkEnd w:id="369"/>
    <w:bookmarkStart w:name="z40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(оборудование) для проверки (испытаний) средств индивидуальной защиты;</w:t>
      </w:r>
    </w:p>
    <w:bookmarkEnd w:id="370"/>
    <w:bookmarkStart w:name="z40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компрессоры, баллоны, станции для зарядки и снабжения средств индивидуальной защиты кислородом и воздухом.</w:t>
      </w:r>
    </w:p>
    <w:bookmarkEnd w:id="371"/>
    <w:bookmarkStart w:name="z40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Комплексы испытательного оборудования для средств индивидуальной защиты. </w:t>
      </w:r>
    </w:p>
    <w:bookmarkEnd w:id="372"/>
    <w:bookmarkStart w:name="z40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защиты головы, рук и ног:</w:t>
      </w:r>
    </w:p>
    <w:bookmarkEnd w:id="373"/>
    <w:bookmarkStart w:name="z40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каски, шлемы, подшлемники пожарные;</w:t>
      </w:r>
    </w:p>
    <w:bookmarkEnd w:id="374"/>
    <w:bookmarkStart w:name="z40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 рук пожарных (перчатки, рукавицы специальные для пожарных);</w:t>
      </w:r>
    </w:p>
    <w:bookmarkEnd w:id="375"/>
    <w:bookmarkStart w:name="z40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пожарных специальная защитная (кожаная и резиновая).</w:t>
      </w:r>
    </w:p>
    <w:bookmarkEnd w:id="376"/>
    <w:bookmarkStart w:name="z40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Одежда пожарных специальная защитная: </w:t>
      </w:r>
    </w:p>
    <w:bookmarkEnd w:id="377"/>
    <w:bookmarkStart w:name="z40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Одежда пожарных специальная защитная от повышенных тепловых воздействий: </w:t>
      </w:r>
    </w:p>
    <w:bookmarkEnd w:id="378"/>
    <w:bookmarkStart w:name="z41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комплекты теплозащитной одежды для пожарных; </w:t>
      </w:r>
    </w:p>
    <w:bookmarkEnd w:id="379"/>
    <w:bookmarkStart w:name="z41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комплекты теплоотражательные для пожарных;</w:t>
      </w:r>
    </w:p>
    <w:bookmarkEnd w:id="380"/>
    <w:bookmarkStart w:name="z41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комплекты средств локальной защиты для пожарных. </w:t>
      </w:r>
    </w:p>
    <w:bookmarkEnd w:id="381"/>
    <w:bookmarkStart w:name="z41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 пожарных специальная защитная изолирующего типа:</w:t>
      </w:r>
    </w:p>
    <w:bookmarkEnd w:id="382"/>
    <w:bookmarkStart w:name="z41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комплекты одежды пожарных специальной защитной от ионизирующих излучений;</w:t>
      </w:r>
    </w:p>
    <w:bookmarkEnd w:id="383"/>
    <w:bookmarkStart w:name="z41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костюмы термоагрессивостойкие. </w:t>
      </w:r>
    </w:p>
    <w:bookmarkEnd w:id="384"/>
    <w:bookmarkStart w:name="z41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Боевая одежда пожарных (I, II и III уровней защиты). </w:t>
      </w:r>
    </w:p>
    <w:bookmarkEnd w:id="385"/>
    <w:bookmarkStart w:name="z41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Пожарное оборудование подразделяется на: </w:t>
      </w:r>
    </w:p>
    <w:bookmarkEnd w:id="386"/>
    <w:bookmarkStart w:name="z41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стволы; </w:t>
      </w:r>
    </w:p>
    <w:bookmarkEnd w:id="387"/>
    <w:bookmarkStart w:name="z41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рукава и соединительные головки; </w:t>
      </w:r>
    </w:p>
    <w:bookmarkEnd w:id="388"/>
    <w:bookmarkStart w:name="z42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 противопожарного водоснабжения;</w:t>
      </w:r>
    </w:p>
    <w:bookmarkEnd w:id="389"/>
    <w:bookmarkStart w:name="z42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прочее пожарное оборудование.</w:t>
      </w:r>
    </w:p>
    <w:bookmarkEnd w:id="390"/>
    <w:bookmarkStart w:name="z42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Пожарные стволы подразделяются на ручные, лафетные и комбинированные.</w:t>
      </w:r>
    </w:p>
    <w:bookmarkEnd w:id="391"/>
    <w:bookmarkStart w:name="z42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ручные стволы подразделяются на:</w:t>
      </w:r>
    </w:p>
    <w:bookmarkEnd w:id="392"/>
    <w:bookmarkStart w:name="z42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водяные: сплошной струи; сплошной и распыленной струй; </w:t>
      </w:r>
    </w:p>
    <w:bookmarkEnd w:id="393"/>
    <w:bookmarkStart w:name="z42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пенные: пожарные стволы ручные пенные низкой кратности;</w:t>
      </w:r>
    </w:p>
    <w:bookmarkEnd w:id="394"/>
    <w:bookmarkStart w:name="z4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генераторы пены средней кратности; </w:t>
      </w:r>
    </w:p>
    <w:bookmarkEnd w:id="395"/>
    <w:bookmarkStart w:name="z4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стволы комбинированные;</w:t>
      </w:r>
    </w:p>
    <w:bookmarkEnd w:id="396"/>
    <w:bookmarkStart w:name="z4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стволы порошковые. </w:t>
      </w:r>
    </w:p>
    <w:bookmarkEnd w:id="397"/>
    <w:bookmarkStart w:name="z42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лафетные стволы подразделяются на: </w:t>
      </w:r>
    </w:p>
    <w:bookmarkEnd w:id="398"/>
    <w:bookmarkStart w:name="z43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стационарные, монтируемые на пожарном автомобиле или промышленном оборудовании;</w:t>
      </w:r>
    </w:p>
    <w:bookmarkEnd w:id="399"/>
    <w:bookmarkStart w:name="z4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стволы лафетные передвижные, монтируемые на прицепе; </w:t>
      </w:r>
    </w:p>
    <w:bookmarkEnd w:id="400"/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стволы лафетные переносные. </w:t>
      </w:r>
    </w:p>
    <w:bookmarkEnd w:id="401"/>
    <w:bookmarkStart w:name="z43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Пожарные соединительные рукава для пожарного оборудования подразделяются на напорные и всасывающие.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напорные рукава подразделяются: 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пожарных кранов и переносных мотопомп (льняные и латексированные); 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передвижной пожарной техники (с внутренним гидроизоляционным покрытием, латексированные, с двухсторонним полимерным покрытием);</w:t>
      </w:r>
    </w:p>
    <w:bookmarkEnd w:id="405"/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высокого давления. 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всасывающие рукава подразделяются на всасывающие и напорно-всасывающие.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Пожарные соединительные головки для пожарного оборудования подразделяются на: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напорные;</w:t>
      </w:r>
    </w:p>
    <w:bookmarkEnd w:id="409"/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напорные высокого давления; </w:t>
      </w:r>
    </w:p>
    <w:bookmarkEnd w:id="410"/>
    <w:bookmarkStart w:name="z44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всасывающие;</w:t>
      </w:r>
    </w:p>
    <w:bookmarkEnd w:id="411"/>
    <w:bookmarkStart w:name="z44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головки-заглушки;</w:t>
      </w:r>
    </w:p>
    <w:bookmarkEnd w:id="412"/>
    <w:bookmarkStart w:name="z44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рукавные переходники.</w:t>
      </w:r>
    </w:p>
    <w:bookmarkEnd w:id="413"/>
    <w:bookmarkStart w:name="z44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Напорные пожарные соединительные головки подразделяются на рукавные, муфтовые и цапковые.</w:t>
      </w:r>
    </w:p>
    <w:bookmarkEnd w:id="414"/>
    <w:bookmarkStart w:name="z44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Напорные пожарные соединительные головки высокого давления подразделяются на рукавные, муфтовые и переходные.</w:t>
      </w:r>
    </w:p>
    <w:bookmarkEnd w:id="415"/>
    <w:bookmarkStart w:name="z44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всасывающие соединительные головки подразделяются на рукавные и муфтовые.</w:t>
      </w:r>
    </w:p>
    <w:bookmarkEnd w:id="416"/>
    <w:bookmarkStart w:name="z44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соединительные головки-заглушки подразделяются на напорные и всасывающие.</w:t>
      </w:r>
    </w:p>
    <w:bookmarkEnd w:id="417"/>
    <w:bookmarkStart w:name="z44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систем противопожарного водоснабжения подразделяется на:</w:t>
      </w:r>
    </w:p>
    <w:bookmarkEnd w:id="418"/>
    <w:bookmarkStart w:name="z45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гидранты (подземные, наземные); </w:t>
      </w:r>
    </w:p>
    <w:bookmarkEnd w:id="419"/>
    <w:bookmarkStart w:name="z45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подставки;</w:t>
      </w:r>
    </w:p>
    <w:bookmarkEnd w:id="420"/>
    <w:bookmarkStart w:name="z45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краны (внутренние, наружные); </w:t>
      </w:r>
    </w:p>
    <w:bookmarkEnd w:id="421"/>
    <w:bookmarkStart w:name="z45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шкафы (навесные, встроенные, пристроенные). </w:t>
      </w:r>
    </w:p>
    <w:bookmarkEnd w:id="422"/>
    <w:bookmarkStart w:name="z45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Прочее пожарное оборудование подразделяется на:</w:t>
      </w:r>
    </w:p>
    <w:bookmarkEnd w:id="423"/>
    <w:bookmarkStart w:name="z45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ключи для пожарно-соединительной арматуры;</w:t>
      </w:r>
    </w:p>
    <w:bookmarkEnd w:id="424"/>
    <w:bookmarkStart w:name="z45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пожарную всасывающую сетку;</w:t>
      </w:r>
    </w:p>
    <w:bookmarkEnd w:id="425"/>
    <w:bookmarkStart w:name="z45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гидроэлеватор;</w:t>
      </w:r>
    </w:p>
    <w:bookmarkEnd w:id="426"/>
    <w:bookmarkStart w:name="z45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пожарную колонку;</w:t>
      </w:r>
    </w:p>
    <w:bookmarkEnd w:id="427"/>
    <w:bookmarkStart w:name="z45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пеносмесители;</w:t>
      </w:r>
    </w:p>
    <w:bookmarkEnd w:id="428"/>
    <w:bookmarkStart w:name="z46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водосборники рукавные;</w:t>
      </w:r>
    </w:p>
    <w:bookmarkEnd w:id="429"/>
    <w:bookmarkStart w:name="z46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разветвления рукавные; </w:t>
      </w:r>
    </w:p>
    <w:bookmarkEnd w:id="430"/>
    <w:bookmarkStart w:name="z46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- ходовое рукавное разветвление; </w:t>
      </w:r>
    </w:p>
    <w:bookmarkEnd w:id="431"/>
    <w:bookmarkStart w:name="z46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катушку рукавную;</w:t>
      </w:r>
    </w:p>
    <w:bookmarkEnd w:id="432"/>
    <w:bookmarkStart w:name="z46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рукавный мостик;</w:t>
      </w:r>
    </w:p>
    <w:bookmarkEnd w:id="433"/>
    <w:bookmarkStart w:name="z46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рукавный зажим; </w:t>
      </w:r>
    </w:p>
    <w:bookmarkEnd w:id="434"/>
    <w:bookmarkStart w:name="z46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рукавную задержку; </w:t>
      </w:r>
    </w:p>
    <w:bookmarkEnd w:id="435"/>
    <w:bookmarkStart w:name="z46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рукавную кассету; </w:t>
      </w:r>
    </w:p>
    <w:bookmarkEnd w:id="436"/>
    <w:bookmarkStart w:name="z46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рукавонавязочное устройство. </w:t>
      </w:r>
    </w:p>
    <w:bookmarkEnd w:id="437"/>
    <w:bookmarkStart w:name="z46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Пожарные спасательные устройства подразделяются на:</w:t>
      </w:r>
    </w:p>
    <w:bookmarkEnd w:id="438"/>
    <w:bookmarkStart w:name="z47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лестницы ручные пожарные;</w:t>
      </w:r>
    </w:p>
    <w:bookmarkEnd w:id="439"/>
    <w:bookmarkStart w:name="z47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спасательные пожарные. </w:t>
      </w:r>
    </w:p>
    <w:bookmarkEnd w:id="440"/>
    <w:bookmarkStart w:name="z47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Лестницы ручные пожарные подразделяются на:</w:t>
      </w:r>
    </w:p>
    <w:bookmarkEnd w:id="441"/>
    <w:bookmarkStart w:name="z47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лестницы штурмовые;</w:t>
      </w:r>
    </w:p>
    <w:bookmarkEnd w:id="442"/>
    <w:bookmarkStart w:name="z47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лестницы - палки; </w:t>
      </w:r>
    </w:p>
    <w:bookmarkEnd w:id="443"/>
    <w:bookmarkStart w:name="z47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лестницы выдвижные.</w:t>
      </w:r>
    </w:p>
    <w:bookmarkEnd w:id="444"/>
    <w:bookmarkStart w:name="z47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Устройства спасательные пожарные подразделяются на: </w:t>
      </w:r>
    </w:p>
    <w:bookmarkEnd w:id="445"/>
    <w:bookmarkStart w:name="z47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спасательные рукавные; </w:t>
      </w:r>
    </w:p>
    <w:bookmarkEnd w:id="446"/>
    <w:bookmarkStart w:name="z47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спасательные канатно-спускные; </w:t>
      </w:r>
    </w:p>
    <w:bookmarkEnd w:id="447"/>
    <w:bookmarkStart w:name="z47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спасательные прыжковые; </w:t>
      </w:r>
    </w:p>
    <w:bookmarkEnd w:id="448"/>
    <w:bookmarkStart w:name="z48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веревки спасательные пожарные (обычного исполнения, термостойкие). </w:t>
      </w:r>
    </w:p>
    <w:bookmarkEnd w:id="449"/>
    <w:bookmarkStart w:name="z48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Ручной пожарный инструмент подразделяется на немеханизированный и механизированный пожарный инструмент. </w:t>
      </w:r>
    </w:p>
    <w:bookmarkEnd w:id="450"/>
    <w:bookmarkStart w:name="z48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Ручной немеханизированный пожарный инструмент подразделяется на: </w:t>
      </w:r>
    </w:p>
    <w:bookmarkEnd w:id="451"/>
    <w:bookmarkStart w:name="z48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багор;</w:t>
      </w:r>
    </w:p>
    <w:bookmarkEnd w:id="452"/>
    <w:bookmarkStart w:name="z48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крюк;</w:t>
      </w:r>
    </w:p>
    <w:bookmarkEnd w:id="453"/>
    <w:bookmarkStart w:name="z48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топор;</w:t>
      </w:r>
    </w:p>
    <w:bookmarkEnd w:id="454"/>
    <w:bookmarkStart w:name="z48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ломы (тяжелый, легкий, универсальный); </w:t>
      </w:r>
    </w:p>
    <w:bookmarkEnd w:id="455"/>
    <w:bookmarkStart w:name="z48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Ручной механизированный пожарный инструмент подразделяется на механизированный инструмент: </w:t>
      </w:r>
    </w:p>
    <w:bookmarkEnd w:id="456"/>
    <w:bookmarkStart w:name="z48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гидравлическим приводом;</w:t>
      </w:r>
    </w:p>
    <w:bookmarkEnd w:id="457"/>
    <w:bookmarkStart w:name="z48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пневматическим приводом; </w:t>
      </w:r>
    </w:p>
    <w:bookmarkEnd w:id="458"/>
    <w:bookmarkStart w:name="z49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мотоприводом и с пневмоприводом. </w:t>
      </w:r>
    </w:p>
    <w:bookmarkEnd w:id="459"/>
    <w:bookmarkStart w:name="z49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Огнетушители подразделяются: </w:t>
      </w:r>
    </w:p>
    <w:bookmarkEnd w:id="460"/>
    <w:bookmarkStart w:name="z49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способу транспортирования; </w:t>
      </w:r>
    </w:p>
    <w:bookmarkEnd w:id="461"/>
    <w:bookmarkStart w:name="z49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 применяемого огнетушащего вещества;</w:t>
      </w:r>
    </w:p>
    <w:bookmarkEnd w:id="462"/>
    <w:bookmarkStart w:name="z49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принципу создания избыточного давления для вытеснения огнетушащего вещества.</w:t>
      </w:r>
    </w:p>
    <w:bookmarkEnd w:id="463"/>
    <w:bookmarkStart w:name="z49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способу транспортирования огнетушители подразделяются на: </w:t>
      </w:r>
    </w:p>
    <w:bookmarkEnd w:id="464"/>
    <w:bookmarkStart w:name="z49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переносные: ручные, ранцевые (массой не более 20 килограммов (далее – кг );</w:t>
      </w:r>
    </w:p>
    <w:bookmarkEnd w:id="465"/>
    <w:bookmarkStart w:name="z49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передвижные (массой от 20 кг до 400 кг, имеющие одну или несколько емкостей для зарядки огнетушащего вещества, смонтированные на тележке);</w:t>
      </w:r>
    </w:p>
    <w:bookmarkEnd w:id="466"/>
    <w:bookmarkStart w:name="z49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перевозимые на прицепном шасси;</w:t>
      </w:r>
    </w:p>
    <w:bookmarkEnd w:id="467"/>
    <w:bookmarkStart w:name="z49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стационарные. </w:t>
      </w:r>
    </w:p>
    <w:bookmarkEnd w:id="468"/>
    <w:bookmarkStart w:name="z50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виду применяемого огнетушащего вещества:</w:t>
      </w:r>
    </w:p>
    <w:bookmarkEnd w:id="469"/>
    <w:bookmarkStart w:name="z50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Водяные огнетушители: </w:t>
      </w:r>
    </w:p>
    <w:bookmarkEnd w:id="470"/>
    <w:bookmarkStart w:name="z50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компактной струей;</w:t>
      </w:r>
    </w:p>
    <w:bookmarkEnd w:id="471"/>
    <w:bookmarkStart w:name="z50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распыленной струей (диаметр капель более 100 микрометров (далее – мкм);</w:t>
      </w:r>
    </w:p>
    <w:bookmarkEnd w:id="472"/>
    <w:bookmarkStart w:name="z50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мелкодисперсной распыленной струей (диаметр капель менее 100 мкм). </w:t>
      </w:r>
    </w:p>
    <w:bookmarkEnd w:id="473"/>
    <w:bookmarkStart w:name="z50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Воздушно-пенные огнетушители:</w:t>
      </w:r>
    </w:p>
    <w:bookmarkEnd w:id="474"/>
    <w:bookmarkStart w:name="z50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низкой кратности (кратность пены от 5 до 20 включительно);</w:t>
      </w:r>
    </w:p>
    <w:bookmarkEnd w:id="475"/>
    <w:bookmarkStart w:name="z50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средней кратности (кратность пены от 21 до 200 включительно).</w:t>
      </w:r>
    </w:p>
    <w:bookmarkEnd w:id="476"/>
    <w:bookmarkStart w:name="z50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Порошковые огнетушители.</w:t>
      </w:r>
    </w:p>
    <w:bookmarkEnd w:id="477"/>
    <w:bookmarkStart w:name="z50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Газовые огнетушители (углекислотные). </w:t>
      </w:r>
    </w:p>
    <w:bookmarkEnd w:id="478"/>
    <w:bookmarkStart w:name="z51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Аэрозольные. </w:t>
      </w:r>
    </w:p>
    <w:bookmarkEnd w:id="479"/>
    <w:bookmarkStart w:name="z51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Комбинированные. </w:t>
      </w:r>
    </w:p>
    <w:bookmarkEnd w:id="480"/>
    <w:bookmarkStart w:name="z51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принципу создания избыточного давления газа для вытеснения огнетушащего вещества: </w:t>
      </w:r>
    </w:p>
    <w:bookmarkEnd w:id="481"/>
    <w:bookmarkStart w:name="z51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закачные; </w:t>
      </w:r>
    </w:p>
    <w:bookmarkEnd w:id="482"/>
    <w:bookmarkStart w:name="z51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баллоном сжатого газа;</w:t>
      </w:r>
    </w:p>
    <w:bookmarkEnd w:id="483"/>
    <w:bookmarkStart w:name="z51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газогенерирующим элементом;</w:t>
      </w:r>
    </w:p>
    <w:bookmarkEnd w:id="484"/>
    <w:bookmarkStart w:name="z51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эжектирующим устройством; </w:t>
      </w:r>
    </w:p>
    <w:bookmarkEnd w:id="485"/>
    <w:bookmarkStart w:name="z51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термическим элементом. </w:t>
      </w:r>
    </w:p>
    <w:bookmarkEnd w:id="4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</w:p>
        </w:tc>
      </w:tr>
    </w:tbl>
    <w:bookmarkStart w:name="z52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обследования водопроводной сети на водоотдачу</w:t>
      </w:r>
    </w:p>
    <w:bookmarkEnd w:id="487"/>
    <w:bookmarkStart w:name="z52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г. ________________                               "___"__________20__ год</w:t>
      </w:r>
    </w:p>
    <w:bookmarkEnd w:id="488"/>
    <w:bookmarkStart w:name="z52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провела обследования водопроводной сети с установленными на ней пожарными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гидрантами.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водопроводной сети: _____; диаметр: _____ миллиметр (а, ов) (далее –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Давление в сети: атмосфера (далее – атм.) 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Типоразмер установленных пожарных гидрантов___________;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обследований на водоотдачу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Фактическая водоотдача: _______ литр (а, ов) в секунду (далее – л/с).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Требуемая водоотдача: __________ л/с.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</w:p>
        </w:tc>
      </w:tr>
    </w:tbl>
    <w:bookmarkStart w:name="z52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обследования пожарных гидрантов</w:t>
      </w:r>
    </w:p>
    <w:bookmarkEnd w:id="490"/>
    <w:bookmarkStart w:name="z52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г. ________________                               "___"__________20__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проводившей обследование: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Характеристики и маркировка пожарного гидранта: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наименование, адрес и товарный знак изготовителя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условное обозначение по системе изготовителя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заводской номер_____________________________________________________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высота пожарного гидранта, _____________________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условный проход внутреннего диаметра корпуса,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год выпуска________________________________________________________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Условия обследования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средствах измерений и испытательном оборудовании: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обследований: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исправность люка и крышки водопроводного колодца, крышек и резьбы ниппеля,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верхнего квадрата штанги и корпуса пожарного гидранта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работоспособность сливного устройства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воды в корпусе пожарного гидранта и в колодце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герметичность клапана (задвижки), а также соединений и уплотнений при рабочем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давлении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работоспособность пожарного гидранта при установке на него пожарной колонки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усилия открытия или закрытия пожарного гидранта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 воды (водоотдача) в диапазоне давления в водопроводной сети от 0,4 до 0,6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МПа._____________________________________________________________________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 обследования на водоотдачу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Фактическая водоотдача: _______ л/с.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Требуемая водоотдача: __________ л/с.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___________________________________________________________</w:t>
      </w:r>
    </w:p>
    <w:bookmarkEnd w:id="491"/>
    <w:bookmarkStart w:name="z52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(подпись)</w:t>
      </w:r>
    </w:p>
    <w:bookmarkEnd w:id="4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</w:p>
        </w:tc>
      </w:tr>
    </w:tbl>
    <w:bookmarkStart w:name="z52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Акт испытаний сист</w:t>
      </w:r>
      <w:r>
        <w:rPr>
          <w:rFonts w:ascii="Times New Roman"/>
          <w:b/>
          <w:i w:val="false"/>
          <w:color w:val="000000"/>
          <w:sz w:val="28"/>
        </w:rPr>
        <w:t>ем внутреннего противопожарного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водоснабжения на работоспособность</w:t>
      </w:r>
    </w:p>
    <w:bookmarkEnd w:id="493"/>
    <w:bookmarkStart w:name="z5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г._______________                                     "____" ___________ 20___г.</w:t>
      </w:r>
    </w:p>
    <w:bookmarkEnd w:id="494"/>
    <w:bookmarkStart w:name="z53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эксплуатирующей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обслуживающей организации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испытаний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произвела испытания внутреннего противопожарного водопровода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водоотдачу: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здания, пожарного отсека)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Номера стояков и пожарных кранов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Клапан пожарного крана типа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Ручной пожарный ствол типа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и диаметр пожарного рукава _______ метр (а, ов) (далее – м), _______мм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Пожарный насос типа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Напор пожарного насоса при закрытых пожарных кранах _______________Мпа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требованиями нормативных правовых актов, действующих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территории Республики Казахстан:____________________________________________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 "диктующего" пожарного крана ____________________________________ л/с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            (допустимый)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давление у "диктующего" пожарного крана ________________________________ Мпа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            (допустимое)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одновременно испытываемых пожарных кранов на водоотдачу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штук (и) (далее – шт.).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Результаты испытаний</w:t>
      </w:r>
    </w:p>
    <w:bookmarkEnd w:id="495"/>
    <w:bookmarkStart w:name="z53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Водоотдача внутреннего противопожарного водоснабжения в период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наибольшего потребления воды на хозяйственные нужды от ____ час (а, ов) далее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ч.) ____ минут (а, ы) (далее – мин.) до ____ ч. _____ мин. Составляет не менее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л/с, что ____________________ соответствует (не соответствует)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и наименование проекта) нормативных правовых актов, действующих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Запорные органы клапанов перемещаются вручную (без дополнительных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средств) из одного крайнего положения в другое; протечки через запорные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клапанов и через уплотнения штока после не менее трех циклов открытия и закрытия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клапана отсутствуют, диаметр диафрагм соответствует проектным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 по результатам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Работоспособность клапанов пожарных кранов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(соответствует, 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требованиями национальных, межгосударственных стандартов,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действующих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</w:p>
        </w:tc>
      </w:tr>
    </w:tbl>
    <w:bookmarkStart w:name="z53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испытаний внутреннего</w:t>
      </w:r>
      <w:r>
        <w:rPr>
          <w:rFonts w:ascii="Times New Roman"/>
          <w:b/>
          <w:i w:val="false"/>
          <w:color w:val="000000"/>
          <w:sz w:val="28"/>
        </w:rPr>
        <w:t xml:space="preserve"> противопожарного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на водоотдачу</w:t>
      </w:r>
    </w:p>
    <w:bookmarkEnd w:id="497"/>
    <w:bookmarkStart w:name="z53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г._______________                                     "____" ___________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эксплуатирующей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объекта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(здание, пожарный отсек)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обслуживающей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испытаний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Номера стояков и испытываемых пожарных кранов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Клапан пожарного крана типа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Ручной пожарный ствол типа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и диаметр пожарного рукава ____________________ м, _________________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Пожарный насос типа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Напор пожарного насоса при закрытых пожарных кранах ___________________ Мпа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требованиями нормативных правовых актов, действующих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 "диктующего" пожарного крана ____________________________________ л/с;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(допустимый)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давление у "диктующего" пожарного крана _______________________________ МПа;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(допустимое)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одновременно испытываемых пожарных кранов на водоотдачу _____ шт.</w:t>
      </w:r>
    </w:p>
    <w:bookmarkEnd w:id="498"/>
    <w:bookmarkStart w:name="z53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Результаты испытаний внутреннего противопожарного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водоотдачу по "диктующему" пожарному крану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807"/>
        <w:gridCol w:w="1288"/>
        <w:gridCol w:w="1008"/>
        <w:gridCol w:w="502"/>
        <w:gridCol w:w="506"/>
        <w:gridCol w:w="1603"/>
        <w:gridCol w:w="2130"/>
        <w:gridCol w:w="729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испытаний</w:t>
            </w:r>
          </w:p>
          <w:bookmarkEnd w:id="500"/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стояков - пожарных кранов согласно гидравлической схеме (диаметр)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 отверстия, мм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рукавной линии,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расход, л/с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высота компактной части струи, м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 по результатам испытаний</w:t>
      </w:r>
    </w:p>
    <w:bookmarkEnd w:id="501"/>
    <w:bookmarkStart w:name="z54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Минимальная водоотдача внутреннего противопожарного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("диктующего" крана - наиболее удаленного от насоса и самых верхних пожарных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кранов каждого стояка) при работе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(одного крана или при совместной работе нескольких кранов)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количестве _____ шт.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номера кранов и стволов)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составляет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давление ______ МПа; расход ________ л/с; высота компактной части струи ______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что ___________________________________________________________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(соответствует, 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национальных, межгосударственных стандартов, нормативных правовых 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Испытания провели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его наличии)</w:t>
      </w:r>
    </w:p>
    <w:bookmarkEnd w:id="5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</w:p>
        </w:tc>
      </w:tr>
    </w:tbl>
    <w:bookmarkStart w:name="z54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испытаний клапанов пожарных кранов на работоспособность</w:t>
      </w:r>
    </w:p>
    <w:bookmarkEnd w:id="503"/>
    <w:bookmarkStart w:name="z54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эксплуатирующей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объекта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(здание, пожарный отсек)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обслуживающей организации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испытаний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Клапаны пожарного крана типа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Пожарный насос типа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Давление у "диктующего" закрытого пожарного крана ________________ МПа.</w:t>
      </w:r>
    </w:p>
    <w:bookmarkEnd w:id="504"/>
    <w:bookmarkStart w:name="z54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Результаты испытаний клапанов пожарных кранов на работоспособность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1059"/>
        <w:gridCol w:w="937"/>
        <w:gridCol w:w="937"/>
        <w:gridCol w:w="4562"/>
        <w:gridCol w:w="2144"/>
        <w:gridCol w:w="652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стояка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крана</w:t>
            </w:r>
          </w:p>
          <w:bookmarkEnd w:id="506"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диафрагмы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диафрагмы, мм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циклов "Открытие - Закрытие" клапана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(наличие протечек)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 по результатам испытаний</w:t>
      </w:r>
    </w:p>
    <w:bookmarkEnd w:id="507"/>
    <w:bookmarkStart w:name="z55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Результаты испытаний клапанов пожарных кранов на работоспособность (возможность перемещение запорного органа клапана вручную без дополнительных технических средств из одного крайнего положения в другое, отсутствие течи через запорный орган клапана или через уплотнение штока после нескольких циклов открытия и закрытия клапана и соответствие диаметра диафрагм проектным данным)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(соответствует, 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национальных, межгосударственных стандартов и нормативных правовых актов, действующих на действующих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Испытания провели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его наличии)</w:t>
      </w:r>
    </w:p>
    <w:bookmarkEnd w:id="5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</w:tbl>
    <w:bookmarkStart w:name="z56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Образцы докумен</w:t>
      </w:r>
      <w:r>
        <w:rPr>
          <w:rFonts w:ascii="Times New Roman"/>
          <w:b/>
          <w:i w:val="false"/>
          <w:color w:val="000000"/>
          <w:sz w:val="28"/>
        </w:rPr>
        <w:t>тов, заполняемые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техничес</w:t>
      </w:r>
      <w:r>
        <w:rPr>
          <w:rFonts w:ascii="Times New Roman"/>
          <w:b/>
          <w:i w:val="false"/>
          <w:color w:val="000000"/>
          <w:sz w:val="28"/>
        </w:rPr>
        <w:t>кого обслуживания огнетушителей</w:t>
      </w:r>
    </w:p>
    <w:bookmarkEnd w:id="509"/>
    <w:bookmarkStart w:name="z56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1. Эксплуата</w:t>
      </w:r>
      <w:r>
        <w:rPr>
          <w:rFonts w:ascii="Times New Roman"/>
          <w:b/>
          <w:i w:val="false"/>
          <w:color w:val="000000"/>
          <w:sz w:val="28"/>
        </w:rPr>
        <w:t>ционный паспорт на огнетушитель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Номер, присвоенный огнетушителю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введения огнетушителя в эксплуатацию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Место установки огнетушителя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Тип и марка огнетушителя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Завод-изготовитель огнетушителя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Заводской номер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Дата изготовления огнетушителя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Марка (концентрация) заряженного огнетушащего вещества____________________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689"/>
        <w:gridCol w:w="665"/>
        <w:gridCol w:w="3444"/>
        <w:gridCol w:w="1433"/>
        <w:gridCol w:w="1433"/>
        <w:gridCol w:w="1947"/>
      </w:tblGrid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проведенного технического обслуживания</w:t>
            </w:r>
          </w:p>
          <w:bookmarkEnd w:id="5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технического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огнетушителя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подпись ответственного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 и состояние узлов огнетушителя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огнетушителя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 давления)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масса газового баллона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ходовой части передвижного огнетушителя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устранению отмеченных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Давление в корпусе закачного огнетушителя или в газовом баллоне (если 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расположен снаружи и оснащен манометром или индикатором давления).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Масса баллона со сжиженным газом для вытеснения огнетушащего вещества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огнетушителя. Если баллончик расположен внутри корпуса огнетушителя, то его 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определяется раз в год (для порошковых огнетушителей - выборочно) и сравнивается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значением, указанным в паспорте огнетушителя. </w:t>
            </w:r>
          </w:p>
          <w:bookmarkEnd w:id="512"/>
        </w:tc>
      </w:tr>
    </w:tbl>
    <w:bookmarkStart w:name="z56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2. Журнал технического обслуживания огнетушителей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63"/>
        <w:gridCol w:w="1163"/>
        <w:gridCol w:w="840"/>
        <w:gridCol w:w="840"/>
        <w:gridCol w:w="840"/>
        <w:gridCol w:w="840"/>
        <w:gridCol w:w="840"/>
        <w:gridCol w:w="4935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огнетушителя</w:t>
            </w:r>
          </w:p>
          <w:bookmarkEnd w:id="5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и дата)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техническом состоянии</w:t>
            </w:r>
          </w:p>
          <w:bookmarkEnd w:id="515"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  <w:tc>
          <w:tcPr>
            <w:tcW w:w="4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подпись ответственного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узлов огнетушителя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огнетушащего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индикатора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Перезарядка огнетушителя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3. Журнал проведения испыта</w:t>
      </w:r>
      <w:r>
        <w:rPr>
          <w:rFonts w:ascii="Times New Roman"/>
          <w:b/>
          <w:i w:val="false"/>
          <w:color w:val="000000"/>
          <w:sz w:val="28"/>
        </w:rPr>
        <w:t>ний и перезарядки огнетушителей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362"/>
        <w:gridCol w:w="1233"/>
        <w:gridCol w:w="1013"/>
        <w:gridCol w:w="572"/>
        <w:gridCol w:w="1158"/>
        <w:gridCol w:w="572"/>
        <w:gridCol w:w="572"/>
        <w:gridCol w:w="3805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марка огнетушителя</w:t>
            </w:r>
          </w:p>
          <w:bookmarkEnd w:id="518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испытания и перезарядки; организация, проводившая техобслуживание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 и испытания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следующего планового испытания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перезарядки огнетушителя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(концентрация)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заряженного огнетушащего вещества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перезарядки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перезарядки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фамилия, имя, отчество (при его наличии) и 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bookmarkStart w:name="z59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Требования, п</w:t>
      </w:r>
      <w:r>
        <w:rPr>
          <w:rFonts w:ascii="Times New Roman"/>
          <w:b/>
          <w:i w:val="false"/>
          <w:color w:val="000000"/>
          <w:sz w:val="28"/>
        </w:rPr>
        <w:t>редъявляемые к сжатому воздуху,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предназначенному для заполнения б</w:t>
      </w:r>
      <w:r>
        <w:rPr>
          <w:rFonts w:ascii="Times New Roman"/>
          <w:b/>
          <w:i w:val="false"/>
          <w:color w:val="000000"/>
          <w:sz w:val="28"/>
        </w:rPr>
        <w:t>аллонов дыхательных аппаратов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аппаратов </w:t>
      </w:r>
      <w:r>
        <w:rPr>
          <w:rFonts w:ascii="Times New Roman"/>
          <w:b/>
          <w:i w:val="false"/>
          <w:color w:val="000000"/>
          <w:sz w:val="28"/>
        </w:rPr>
        <w:t>искусственной вентиляции легких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1"/>
        <w:gridCol w:w="4399"/>
      </w:tblGrid>
      <w:tr>
        <w:trPr>
          <w:trHeight w:val="30" w:hRule="atLeast"/>
        </w:trPr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520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окиси углерода, миллиграмм в кубических метрах (далее – 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не более </w:t>
            </w:r>
          </w:p>
          <w:bookmarkEnd w:id="521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масла,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не более </w:t>
            </w:r>
          </w:p>
          <w:bookmarkEnd w:id="522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двуокиси углерода, объемная доля (далее – об.) %, не более </w:t>
            </w:r>
          </w:p>
          <w:bookmarkEnd w:id="523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кислорода, об. %</w:t>
            </w:r>
          </w:p>
          <w:bookmarkEnd w:id="524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21,0±1</w:t>
            </w:r>
          </w:p>
        </w:tc>
      </w:tr>
      <w:tr>
        <w:trPr>
          <w:trHeight w:val="30" w:hRule="atLeast"/>
        </w:trPr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Влагосодержание,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, не более </w:t>
            </w:r>
          </w:p>
          <w:bookmarkEnd w:id="525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9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Требования, предъявляемые к газообразному кислороду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4849"/>
        <w:gridCol w:w="5251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  <w:bookmarkEnd w:id="527"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Газообразный медицинский кислород</w:t>
            </w:r>
          </w:p>
          <w:bookmarkEnd w:id="528"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кислорода,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не менее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</w:tbl>
    <w:bookmarkStart w:name="z602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2714"/>
        <w:gridCol w:w="3277"/>
        <w:gridCol w:w="4546"/>
        <w:gridCol w:w="588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Элементы технического регламента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Обозначение стандарта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стандарта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1088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Термины и определения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1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8, 26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 систем противопожарного водоснабжения. Клапаны пожарных кранов. Технические требования пожарной безопасности.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2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9-14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1719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противопожарного водоснабжения. Шкафы пожарные. Технические требования пожарной безопасности.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3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1793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Средства спасательные пожарные. Веревки пожарные. Общие технические требования.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4"/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спасательные устройства, предназначенные для спасения неподготовленных людей с высоты по внешнему фасаду здания.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требования.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1794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спасательные пожарные. Устройства спасательные прыжковые пожарные. Общие технические требования.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1491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спасательные рукавные пожарные. Общие технические требования.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1494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канатно-спусковые пожарные. Общие технические требования. 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5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17-23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51057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Огнетушители переносные. Общие технические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6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24-25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Средства индивидуальной защиты пожарных. Дыхательные аппараты со сжатым воздухом. Общие технические требования. Методы испытаний.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7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27-28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 пожарное.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Стволы пожарные ручные. Общие технические требования. Методы испытаний.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8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31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16714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пожарный ручной немеханизированный.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9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33-34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8554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Мотопомпы. Приемка и методы испытаний.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объектов"</w:t>
            </w:r>
          </w:p>
        </w:tc>
      </w:tr>
    </w:tbl>
    <w:bookmarkStart w:name="z619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810"/>
        <w:gridCol w:w="3392"/>
        <w:gridCol w:w="4706"/>
        <w:gridCol w:w="609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Элементы технического регламента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Обозначение стандарта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стандарта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8, 26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 систем противопожарного водоснабжения. Клапаны пожарных кранов. Технические требования пожарной безопасности.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2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9-14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1719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пожарная.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противопожарного водоснабжения. Шкафы пожарные. Технические требования пожарной безопасности.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3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 пожарное. Рукава пожарные напорные. Технические требования пожарной безопасности.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4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1793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Средства спасательные пожарные. Веревки пожарные. Общие технические требования.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5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1910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спасательные устройства, предназначенные для спасения неподготовленных людей с высоты по внешнему фасаду здания.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требования.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1794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спасательные пожарные. Устройства спасательные прыжковые пожарные. Общие технические требования.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1491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спасательные рукавные пожарные. Общие технические требования. Методы испытаний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1494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канатно-спусковые пожарные. Общие технические требования.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6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17-23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51057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Огнетушители переносные. Общие технические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7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п.24-25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Средства индивидуальной защиты пожарных. Дыхательные аппараты со сжатым воздухом. Общие технические требования. Методы испытаний.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8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п.27-28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пожарная. Оборудование пожарное.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Стволы пожарные ручные. Общие технические требования. Методы испытаний.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 пожарное. Стволы пожарные лафетные комбинированные. Общие технические требования. Методы испытаний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9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33-34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8554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Мотопомпы. Приемка и методы испытаний.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